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Pr="00B3727A" w:rsidRDefault="00B3727A" w:rsidP="00B3727A">
      <w:pPr>
        <w:spacing w:after="0" w:line="100" w:lineRule="atLeast"/>
        <w:rPr>
          <w:rFonts w:ascii="Times New Roman" w:hAnsi="Times New Roman" w:cs="Times New Roman"/>
          <w:sz w:val="28"/>
          <w:szCs w:val="28"/>
        </w:rPr>
      </w:pPr>
      <w:r>
        <w:rPr>
          <w:rFonts w:ascii="Times New Roman" w:hAnsi="Times New Roman" w:cs="Times New Roman"/>
          <w:sz w:val="28"/>
          <w:szCs w:val="28"/>
        </w:rPr>
        <w:t>Рассмотре</w:t>
      </w:r>
      <w:r w:rsidRPr="00B3727A">
        <w:rPr>
          <w:rFonts w:ascii="Times New Roman" w:hAnsi="Times New Roman" w:cs="Times New Roman"/>
          <w:sz w:val="28"/>
          <w:szCs w:val="28"/>
        </w:rPr>
        <w:t>но на педагогическом совете</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B3727A" w:rsidRPr="00B3727A" w:rsidRDefault="00B3727A" w:rsidP="00B3727A">
      <w:pPr>
        <w:spacing w:after="0" w:line="100" w:lineRule="atLeast"/>
        <w:rPr>
          <w:rFonts w:ascii="Times New Roman" w:hAnsi="Times New Roman" w:cs="Times New Roman"/>
          <w:sz w:val="28"/>
          <w:szCs w:val="28"/>
        </w:rPr>
      </w:pPr>
      <w:r w:rsidRPr="00B3727A">
        <w:rPr>
          <w:rFonts w:ascii="Times New Roman" w:hAnsi="Times New Roman" w:cs="Times New Roman"/>
          <w:sz w:val="28"/>
          <w:szCs w:val="28"/>
        </w:rPr>
        <w:t>Рекомендовано к утверждению</w:t>
      </w:r>
      <w:r>
        <w:rPr>
          <w:rFonts w:ascii="Times New Roman" w:hAnsi="Times New Roman" w:cs="Times New Roman"/>
          <w:sz w:val="28"/>
          <w:szCs w:val="28"/>
        </w:rPr>
        <w:t xml:space="preserve">                                 Директор МБО ООШ № 7</w:t>
      </w:r>
    </w:p>
    <w:p w:rsidR="00B3727A" w:rsidRPr="00B3727A" w:rsidRDefault="00B3727A" w:rsidP="00B3727A">
      <w:pPr>
        <w:spacing w:after="0" w:line="100" w:lineRule="atLeast"/>
        <w:rPr>
          <w:rFonts w:ascii="Times New Roman" w:hAnsi="Times New Roman" w:cs="Times New Roman"/>
          <w:sz w:val="28"/>
          <w:szCs w:val="28"/>
        </w:rPr>
      </w:pPr>
      <w:r w:rsidRPr="00B3727A">
        <w:rPr>
          <w:rFonts w:ascii="Times New Roman" w:hAnsi="Times New Roman" w:cs="Times New Roman"/>
          <w:sz w:val="28"/>
          <w:szCs w:val="28"/>
        </w:rPr>
        <w:t>(протокол № 1 от 31.08.2018)</w:t>
      </w:r>
      <w:r>
        <w:rPr>
          <w:rFonts w:ascii="Times New Roman" w:hAnsi="Times New Roman" w:cs="Times New Roman"/>
          <w:sz w:val="28"/>
          <w:szCs w:val="28"/>
        </w:rPr>
        <w:t xml:space="preserve">                                     _________ О.А. Богомазова</w:t>
      </w:r>
    </w:p>
    <w:p w:rsidR="00B3727A" w:rsidRPr="00B3727A" w:rsidRDefault="00B3727A" w:rsidP="00783071">
      <w:pPr>
        <w:spacing w:after="0" w:line="100" w:lineRule="atLeast"/>
        <w:jc w:val="center"/>
        <w:rPr>
          <w:rFonts w:ascii="Times New Roman" w:hAnsi="Times New Roman" w:cs="Times New Roman"/>
          <w:sz w:val="28"/>
          <w:szCs w:val="28"/>
        </w:rPr>
      </w:pPr>
      <w:r>
        <w:rPr>
          <w:rFonts w:ascii="Times New Roman" w:hAnsi="Times New Roman" w:cs="Times New Roman"/>
          <w:b/>
          <w:sz w:val="28"/>
          <w:szCs w:val="28"/>
        </w:rPr>
        <w:t xml:space="preserve">                                                                                 </w:t>
      </w:r>
      <w:r w:rsidRPr="00B3727A">
        <w:rPr>
          <w:rFonts w:ascii="Times New Roman" w:hAnsi="Times New Roman" w:cs="Times New Roman"/>
          <w:sz w:val="28"/>
          <w:szCs w:val="28"/>
        </w:rPr>
        <w:t xml:space="preserve">приказ </w:t>
      </w:r>
      <w:r>
        <w:rPr>
          <w:rFonts w:ascii="Times New Roman" w:hAnsi="Times New Roman" w:cs="Times New Roman"/>
          <w:sz w:val="28"/>
          <w:szCs w:val="28"/>
        </w:rPr>
        <w:t>№_____ от_____2018</w:t>
      </w:r>
    </w:p>
    <w:p w:rsidR="00B3727A" w:rsidRDefault="00B3727A" w:rsidP="00783071">
      <w:pPr>
        <w:spacing w:after="0" w:line="100" w:lineRule="atLeast"/>
        <w:jc w:val="center"/>
        <w:rPr>
          <w:rFonts w:ascii="Times New Roman" w:hAnsi="Times New Roman" w:cs="Times New Roman"/>
          <w:b/>
          <w:sz w:val="28"/>
          <w:szCs w:val="28"/>
        </w:rPr>
      </w:pPr>
    </w:p>
    <w:p w:rsidR="00B3727A" w:rsidRDefault="00B3727A" w:rsidP="00783071">
      <w:pPr>
        <w:spacing w:after="0" w:line="100" w:lineRule="atLeast"/>
        <w:jc w:val="center"/>
        <w:rPr>
          <w:rFonts w:ascii="Times New Roman" w:hAnsi="Times New Roman" w:cs="Times New Roman"/>
          <w:b/>
          <w:sz w:val="28"/>
          <w:szCs w:val="28"/>
        </w:rPr>
      </w:pPr>
    </w:p>
    <w:p w:rsidR="00B3727A" w:rsidRDefault="00B3727A" w:rsidP="00783071">
      <w:pPr>
        <w:spacing w:after="0" w:line="100" w:lineRule="atLeast"/>
        <w:jc w:val="center"/>
        <w:rPr>
          <w:rFonts w:ascii="Times New Roman" w:hAnsi="Times New Roman" w:cs="Times New Roman"/>
          <w:b/>
          <w:sz w:val="28"/>
          <w:szCs w:val="28"/>
        </w:rPr>
      </w:pPr>
    </w:p>
    <w:p w:rsidR="00B3727A" w:rsidRDefault="00B3727A" w:rsidP="00783071">
      <w:pPr>
        <w:spacing w:after="0" w:line="100" w:lineRule="atLeast"/>
        <w:jc w:val="center"/>
        <w:rPr>
          <w:rFonts w:ascii="Times New Roman" w:hAnsi="Times New Roman" w:cs="Times New Roman"/>
          <w:b/>
          <w:sz w:val="28"/>
          <w:szCs w:val="28"/>
        </w:rPr>
      </w:pPr>
    </w:p>
    <w:p w:rsidR="00B3727A" w:rsidRPr="00F63254" w:rsidRDefault="00B3727A" w:rsidP="00783071">
      <w:pPr>
        <w:spacing w:after="0" w:line="100" w:lineRule="atLeast"/>
        <w:jc w:val="center"/>
        <w:rPr>
          <w:rFonts w:ascii="Times New Roman" w:hAnsi="Times New Roman" w:cs="Times New Roman"/>
          <w:b/>
          <w:sz w:val="28"/>
          <w:szCs w:val="28"/>
        </w:rPr>
      </w:pPr>
    </w:p>
    <w:p w:rsidR="008A15BB" w:rsidRDefault="00146C2D" w:rsidP="00A87299">
      <w:pPr>
        <w:spacing w:after="0" w:line="240" w:lineRule="auto"/>
        <w:jc w:val="center"/>
        <w:rPr>
          <w:rFonts w:ascii="Times New Roman" w:hAnsi="Times New Roman" w:cs="Times New Roman"/>
          <w:b/>
          <w:color w:val="auto"/>
          <w:sz w:val="28"/>
          <w:szCs w:val="28"/>
        </w:rPr>
      </w:pPr>
      <w:r>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r>
      <w:proofErr w:type="gramStart"/>
      <w:r w:rsidR="00392A44" w:rsidRPr="000A0A0A">
        <w:rPr>
          <w:rFonts w:ascii="Times New Roman" w:hAnsi="Times New Roman"/>
          <w:b/>
          <w:color w:val="auto"/>
          <w:sz w:val="28"/>
          <w:szCs w:val="28"/>
        </w:rPr>
        <w:t>обучающихся</w:t>
      </w:r>
      <w:proofErr w:type="gramEnd"/>
      <w:r w:rsidR="00392A44" w:rsidRPr="000A0A0A">
        <w:rPr>
          <w:rFonts w:ascii="Times New Roman" w:hAnsi="Times New Roman"/>
          <w:b/>
          <w:color w:val="auto"/>
          <w:sz w:val="28"/>
          <w:szCs w:val="28"/>
        </w:rPr>
        <w:t xml:space="preserve"> </w:t>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8B02FE" w:rsidRDefault="008B02FE"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муниципального бюджетного образовательного учреждения</w:t>
      </w:r>
    </w:p>
    <w:p w:rsidR="008B02FE" w:rsidRDefault="008B02FE"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основной общеобразовательной школы № 7</w:t>
      </w:r>
    </w:p>
    <w:p w:rsidR="008B02FE" w:rsidRDefault="008B02FE"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поселка Приреченский</w:t>
      </w:r>
    </w:p>
    <w:p w:rsidR="008B02FE" w:rsidRDefault="008B02FE"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муниципального образования</w:t>
      </w:r>
    </w:p>
    <w:p w:rsidR="008B02FE" w:rsidRDefault="008B02FE"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город Горячий Ключ</w:t>
      </w:r>
    </w:p>
    <w:p w:rsidR="008B02FE" w:rsidRPr="000A0A0A" w:rsidRDefault="008B02FE" w:rsidP="00A87299">
      <w:pPr>
        <w:spacing w:after="0" w:line="240" w:lineRule="auto"/>
        <w:jc w:val="center"/>
        <w:rPr>
          <w:rFonts w:ascii="Times New Roman" w:hAnsi="Times New Roman"/>
          <w:color w:val="auto"/>
          <w:sz w:val="28"/>
          <w:szCs w:val="28"/>
        </w:rPr>
      </w:pPr>
      <w:r>
        <w:rPr>
          <w:rFonts w:ascii="Times New Roman" w:hAnsi="Times New Roman" w:cs="Times New Roman"/>
          <w:b/>
          <w:color w:val="auto"/>
          <w:sz w:val="28"/>
          <w:szCs w:val="28"/>
        </w:rPr>
        <w:t>на 2018-2022 учебный год</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5D1769">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5223C7">
          <w:rPr>
            <w:noProof/>
            <w:webHidden/>
            <w:sz w:val="28"/>
            <w:szCs w:val="28"/>
          </w:rPr>
          <w:t>4</w:t>
        </w:r>
        <w:r w:rsidRPr="006C1754">
          <w:rPr>
            <w:noProof/>
            <w:webHidden/>
            <w:sz w:val="28"/>
            <w:szCs w:val="28"/>
          </w:rPr>
          <w:fldChar w:fldCharType="end"/>
        </w:r>
      </w:hyperlink>
    </w:p>
    <w:p w:rsidR="006C1754" w:rsidRPr="000C5522" w:rsidRDefault="005D1769">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5223C7">
          <w:rPr>
            <w:noProof/>
            <w:webHidden/>
            <w:sz w:val="28"/>
            <w:szCs w:val="28"/>
          </w:rPr>
          <w:t>10</w:t>
        </w:r>
        <w:r w:rsidRPr="006C1754">
          <w:rPr>
            <w:noProof/>
            <w:webHidden/>
            <w:sz w:val="28"/>
            <w:szCs w:val="28"/>
          </w:rPr>
          <w:fldChar w:fldCharType="end"/>
        </w:r>
      </w:hyperlink>
    </w:p>
    <w:p w:rsidR="006C1754" w:rsidRPr="000C5522" w:rsidRDefault="005D1769">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5223C7">
          <w:rPr>
            <w:noProof/>
            <w:webHidden/>
            <w:sz w:val="28"/>
            <w:szCs w:val="28"/>
          </w:rPr>
          <w:t>10</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5223C7">
          <w:rPr>
            <w:noProof/>
            <w:webHidden/>
            <w:sz w:val="28"/>
            <w:szCs w:val="28"/>
          </w:rPr>
          <w:t>10</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5223C7">
          <w:rPr>
            <w:noProof/>
            <w:webHidden/>
            <w:sz w:val="28"/>
            <w:szCs w:val="28"/>
          </w:rPr>
          <w:t>18</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5223C7">
          <w:rPr>
            <w:noProof/>
            <w:webHidden/>
            <w:sz w:val="28"/>
            <w:szCs w:val="28"/>
          </w:rPr>
          <w:t>22</w:t>
        </w:r>
        <w:r w:rsidRPr="006C1754">
          <w:rPr>
            <w:noProof/>
            <w:webHidden/>
            <w:sz w:val="28"/>
            <w:szCs w:val="28"/>
          </w:rPr>
          <w:fldChar w:fldCharType="end"/>
        </w:r>
      </w:hyperlink>
    </w:p>
    <w:p w:rsidR="006C1754" w:rsidRPr="000C5522" w:rsidRDefault="005D1769">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5223C7">
          <w:rPr>
            <w:noProof/>
            <w:webHidden/>
            <w:sz w:val="28"/>
            <w:szCs w:val="28"/>
          </w:rPr>
          <w:t>28</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5223C7">
          <w:rPr>
            <w:noProof/>
            <w:webHidden/>
            <w:sz w:val="28"/>
            <w:szCs w:val="28"/>
          </w:rPr>
          <w:t>28</w:t>
        </w:r>
        <w:r w:rsidRPr="006C1754">
          <w:rPr>
            <w:noProof/>
            <w:webHidden/>
            <w:sz w:val="28"/>
            <w:szCs w:val="28"/>
          </w:rPr>
          <w:fldChar w:fldCharType="end"/>
        </w:r>
      </w:hyperlink>
    </w:p>
    <w:p w:rsidR="006C1754" w:rsidRPr="000C5522" w:rsidRDefault="005D1769">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5223C7">
          <w:rPr>
            <w:noProof/>
            <w:webHidden/>
            <w:sz w:val="28"/>
            <w:szCs w:val="28"/>
          </w:rPr>
          <w:t>32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5223C7">
          <w:rPr>
            <w:noProof/>
            <w:webHidden/>
            <w:sz w:val="28"/>
            <w:szCs w:val="28"/>
          </w:rPr>
          <w:t>32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5223C7">
          <w:rPr>
            <w:noProof/>
            <w:webHidden/>
            <w:sz w:val="28"/>
            <w:szCs w:val="28"/>
          </w:rPr>
          <w:t>33</w:t>
        </w:r>
        <w:r w:rsidRPr="006C1754">
          <w:rPr>
            <w:noProof/>
            <w:webHidden/>
            <w:sz w:val="28"/>
            <w:szCs w:val="28"/>
          </w:rPr>
          <w:fldChar w:fldCharType="end"/>
        </w:r>
      </w:hyperlink>
    </w:p>
    <w:p w:rsidR="006C1754" w:rsidRPr="000C5522" w:rsidRDefault="005D1769">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5223C7">
          <w:rPr>
            <w:noProof/>
            <w:webHidden/>
            <w:sz w:val="28"/>
            <w:szCs w:val="28"/>
          </w:rPr>
          <w:t>52</w:t>
        </w:r>
        <w:r w:rsidRPr="006C1754">
          <w:rPr>
            <w:noProof/>
            <w:webHidden/>
            <w:sz w:val="28"/>
            <w:szCs w:val="28"/>
          </w:rPr>
          <w:fldChar w:fldCharType="end"/>
        </w:r>
      </w:hyperlink>
    </w:p>
    <w:p w:rsidR="006C1754" w:rsidRPr="000C5522" w:rsidRDefault="005D1769">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5223C7">
          <w:rPr>
            <w:noProof/>
            <w:webHidden/>
            <w:sz w:val="28"/>
            <w:szCs w:val="28"/>
          </w:rPr>
          <w:t>52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5223C7">
          <w:rPr>
            <w:noProof/>
            <w:webHidden/>
            <w:sz w:val="28"/>
            <w:szCs w:val="28"/>
          </w:rPr>
          <w:t>52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5223C7">
          <w:rPr>
            <w:noProof/>
            <w:webHidden/>
            <w:sz w:val="28"/>
            <w:szCs w:val="28"/>
          </w:rPr>
          <w:t>62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5223C7">
          <w:rPr>
            <w:noProof/>
            <w:webHidden/>
            <w:sz w:val="28"/>
            <w:szCs w:val="28"/>
          </w:rPr>
          <w:t>72</w:t>
        </w:r>
        <w:r w:rsidRPr="006C1754">
          <w:rPr>
            <w:noProof/>
            <w:webHidden/>
            <w:sz w:val="28"/>
            <w:szCs w:val="28"/>
          </w:rPr>
          <w:fldChar w:fldCharType="end"/>
        </w:r>
      </w:hyperlink>
    </w:p>
    <w:p w:rsidR="006C1754" w:rsidRPr="000C5522" w:rsidRDefault="005D1769">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5223C7">
          <w:rPr>
            <w:noProof/>
            <w:webHidden/>
            <w:sz w:val="28"/>
            <w:szCs w:val="28"/>
          </w:rPr>
          <w:t>81</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5223C7">
          <w:rPr>
            <w:noProof/>
            <w:webHidden/>
            <w:sz w:val="28"/>
            <w:szCs w:val="28"/>
          </w:rPr>
          <w:t>81</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5223C7">
          <w:rPr>
            <w:noProof/>
            <w:webHidden/>
            <w:sz w:val="28"/>
            <w:szCs w:val="28"/>
          </w:rPr>
          <w:t>84</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5223C7">
          <w:rPr>
            <w:noProof/>
            <w:webHidden/>
            <w:sz w:val="28"/>
            <w:szCs w:val="28"/>
          </w:rPr>
          <w:t>131</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5223C7">
          <w:rPr>
            <w:noProof/>
            <w:webHidden/>
            <w:sz w:val="28"/>
            <w:szCs w:val="28"/>
          </w:rPr>
          <w:t>137</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5223C7">
          <w:rPr>
            <w:noProof/>
            <w:webHidden/>
            <w:sz w:val="28"/>
            <w:szCs w:val="28"/>
          </w:rPr>
          <w:t>141</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5223C7">
          <w:rPr>
            <w:noProof/>
            <w:webHidden/>
            <w:sz w:val="28"/>
            <w:szCs w:val="28"/>
          </w:rPr>
          <w:t>149</w:t>
        </w:r>
        <w:r w:rsidRPr="006C1754">
          <w:rPr>
            <w:noProof/>
            <w:webHidden/>
            <w:sz w:val="28"/>
            <w:szCs w:val="28"/>
          </w:rPr>
          <w:fldChar w:fldCharType="end"/>
        </w:r>
      </w:hyperlink>
    </w:p>
    <w:p w:rsidR="006C1754" w:rsidRPr="000C5522" w:rsidRDefault="005D1769">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5223C7">
          <w:rPr>
            <w:noProof/>
            <w:webHidden/>
            <w:sz w:val="28"/>
            <w:szCs w:val="28"/>
          </w:rPr>
          <w:t>152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5223C7">
          <w:rPr>
            <w:noProof/>
            <w:webHidden/>
            <w:sz w:val="28"/>
            <w:szCs w:val="28"/>
          </w:rPr>
          <w:t>152</w:t>
        </w:r>
        <w:r w:rsidRPr="006C1754">
          <w:rPr>
            <w:noProof/>
            <w:webHidden/>
            <w:sz w:val="28"/>
            <w:szCs w:val="28"/>
          </w:rPr>
          <w:fldChar w:fldCharType="end"/>
        </w:r>
      </w:hyperlink>
    </w:p>
    <w:p w:rsidR="006C1754" w:rsidRPr="000C5522" w:rsidRDefault="005D1769">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5223C7">
          <w:rPr>
            <w:noProof/>
            <w:webHidden/>
            <w:sz w:val="28"/>
            <w:szCs w:val="28"/>
          </w:rPr>
          <w:t>163</w:t>
        </w:r>
        <w:r w:rsidRPr="006C1754">
          <w:rPr>
            <w:noProof/>
            <w:webHidden/>
            <w:sz w:val="28"/>
            <w:szCs w:val="28"/>
          </w:rPr>
          <w:fldChar w:fldCharType="end"/>
        </w:r>
      </w:hyperlink>
    </w:p>
    <w:p w:rsidR="00385E5A" w:rsidRPr="003737F1" w:rsidRDefault="005D1769"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00343BFA">
        <w:rPr>
          <w:rFonts w:ascii="Times New Roman" w:hAnsi="Times New Roman" w:cs="Times New Roman"/>
          <w:sz w:val="28"/>
          <w:szCs w:val="28"/>
        </w:rPr>
        <w:t xml:space="preserve">самостоятельно </w:t>
      </w:r>
      <w:proofErr w:type="gramStart"/>
      <w:r w:rsidR="00343BFA">
        <w:rPr>
          <w:rFonts w:ascii="Times New Roman" w:hAnsi="Times New Roman" w:cs="Times New Roman"/>
          <w:sz w:val="28"/>
          <w:szCs w:val="28"/>
        </w:rPr>
        <w:t>разработана</w:t>
      </w:r>
      <w:proofErr w:type="gramEnd"/>
      <w:r w:rsidR="00343BFA">
        <w:rPr>
          <w:rFonts w:ascii="Times New Roman" w:hAnsi="Times New Roman" w:cs="Times New Roman"/>
          <w:sz w:val="28"/>
          <w:szCs w:val="28"/>
        </w:rPr>
        <w:t xml:space="preserve"> и утверждена МБОУ ООШ № 7</w:t>
      </w:r>
      <w:r w:rsidRPr="00447336">
        <w:rPr>
          <w:rFonts w:ascii="Times New Roman" w:hAnsi="Times New Roman" w:cs="Times New Roman"/>
          <w:sz w:val="28"/>
          <w:szCs w:val="28"/>
        </w:rPr>
        <w:t xml:space="preserve">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w:t>
      </w:r>
      <w:r w:rsidR="00343BFA">
        <w:rPr>
          <w:rFonts w:ascii="Times New Roman" w:hAnsi="Times New Roman" w:cs="Times New Roman"/>
          <w:sz w:val="28"/>
          <w:szCs w:val="28"/>
        </w:rPr>
        <w:t>характер управления</w:t>
      </w:r>
      <w:r w:rsidRPr="00904B1C">
        <w:rPr>
          <w:rFonts w:ascii="Times New Roman" w:hAnsi="Times New Roman" w:cs="Times New Roman"/>
          <w:sz w:val="28"/>
          <w:szCs w:val="28"/>
        </w:rPr>
        <w:t>.</w:t>
      </w:r>
    </w:p>
    <w:p w:rsidR="008B0DDE" w:rsidRPr="00D8658A" w:rsidRDefault="00D8658A" w:rsidP="00D8658A">
      <w:pPr>
        <w:pStyle w:val="afc"/>
        <w:ind w:firstLine="709"/>
        <w:rPr>
          <w:caps w:val="0"/>
          <w:color w:val="auto"/>
        </w:rPr>
      </w:pPr>
      <w:r>
        <w:rPr>
          <w:caps w:val="0"/>
          <w:color w:val="auto"/>
        </w:rPr>
        <w:t xml:space="preserve"> 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w:t>
      </w:r>
      <w:r>
        <w:rPr>
          <w:color w:val="auto"/>
        </w:rPr>
        <w:t>Р.</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lastRenderedPageBreak/>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xml:space="preserve">. </w:t>
      </w:r>
      <w:proofErr w:type="gramStart"/>
      <w:r w:rsidR="00B35F42">
        <w:rPr>
          <w:caps w:val="0"/>
          <w:color w:val="auto"/>
        </w:rPr>
        <w:t>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 xml:space="preserve">т </w:t>
      </w:r>
      <w:r w:rsidRPr="00B719F7">
        <w:rPr>
          <w:caps w:val="0"/>
          <w:color w:val="auto"/>
        </w:rPr>
        <w:lastRenderedPageBreak/>
        <w:t>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roofErr w:type="gramEnd"/>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 xml:space="preserve">осуществляется на основе рекомендаций </w:t>
      </w:r>
      <w:proofErr w:type="spellStart"/>
      <w:r w:rsidRPr="00F63254">
        <w:rPr>
          <w:rFonts w:ascii="Times New Roman" w:hAnsi="Times New Roman" w:cs="Times New Roman"/>
          <w:sz w:val="28"/>
          <w:szCs w:val="28"/>
        </w:rPr>
        <w:t>психолого-медико-педагогической</w:t>
      </w:r>
      <w:proofErr w:type="spellEnd"/>
      <w:r w:rsidRPr="00F63254">
        <w:rPr>
          <w:rFonts w:ascii="Times New Roman" w:hAnsi="Times New Roman" w:cs="Times New Roman"/>
          <w:sz w:val="28"/>
          <w:szCs w:val="28"/>
        </w:rPr>
        <w:t xml:space="preserve">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 xml:space="preserve">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lastRenderedPageBreak/>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2.</w:t>
      </w:r>
      <w:r w:rsidR="00907752" w:rsidRPr="00F63254">
        <w:rPr>
          <w:rFonts w:ascii="Times New Roman" w:hAnsi="Times New Roman" w:cs="Times New Roman"/>
          <w:b/>
          <w:caps/>
          <w:color w:val="auto"/>
          <w:kern w:val="28"/>
          <w:sz w:val="28"/>
          <w:szCs w:val="28"/>
        </w:rPr>
        <w:t xml:space="preserve">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c"/>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c"/>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w:t>
      </w:r>
      <w:proofErr w:type="spellStart"/>
      <w:r w:rsidRPr="00F63254">
        <w:rPr>
          <w:rFonts w:ascii="Times New Roman" w:hAnsi="Times New Roman" w:cs="Times New Roman"/>
          <w:sz w:val="28"/>
          <w:szCs w:val="28"/>
        </w:rPr>
        <w:t>психолого-медико-педагогической</w:t>
      </w:r>
      <w:proofErr w:type="spellEnd"/>
      <w:r w:rsidRPr="00F63254">
        <w:rPr>
          <w:rFonts w:ascii="Times New Roman" w:hAnsi="Times New Roman" w:cs="Times New Roman"/>
          <w:sz w:val="28"/>
          <w:szCs w:val="28"/>
        </w:rPr>
        <w:t xml:space="preserve"> комиссии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w:t>
      </w:r>
      <w:r w:rsidRPr="00F63254">
        <w:rPr>
          <w:rFonts w:ascii="Times New Roman" w:hAnsi="Times New Roman" w:cs="Times New Roman"/>
          <w:sz w:val="28"/>
          <w:szCs w:val="28"/>
        </w:rPr>
        <w:lastRenderedPageBreak/>
        <w:t>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63254">
        <w:rPr>
          <w:rFonts w:ascii="Times New Roman" w:hAnsi="Times New Roman" w:cs="Times New Roman"/>
          <w:sz w:val="28"/>
          <w:szCs w:val="28"/>
        </w:rPr>
        <w:t>депривация</w:t>
      </w:r>
      <w:proofErr w:type="spellEnd"/>
      <w:r w:rsidRPr="00F63254">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63254">
        <w:rPr>
          <w:rFonts w:ascii="Times New Roman" w:hAnsi="Times New Roman" w:cs="Times New Roman"/>
          <w:color w:val="auto"/>
          <w:sz w:val="28"/>
          <w:szCs w:val="28"/>
        </w:rPr>
        <w:t>психолого-медико-педагогической</w:t>
      </w:r>
      <w:proofErr w:type="spellEnd"/>
      <w:r w:rsidRPr="00F63254">
        <w:rPr>
          <w:rFonts w:ascii="Times New Roman" w:hAnsi="Times New Roman" w:cs="Times New Roman"/>
          <w:color w:val="auto"/>
          <w:sz w:val="28"/>
          <w:szCs w:val="28"/>
        </w:rPr>
        <w:t xml:space="preserve">)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w:t>
      </w:r>
      <w:proofErr w:type="gramStart"/>
      <w:r w:rsidRPr="00003B26">
        <w:rPr>
          <w:rFonts w:ascii="Times New Roman" w:hAnsi="Times New Roman" w:cs="Times New Roman"/>
          <w:sz w:val="28"/>
          <w:szCs w:val="28"/>
        </w:rPr>
        <w:t>адресована</w:t>
      </w:r>
      <w:proofErr w:type="gramEnd"/>
      <w:r w:rsidRPr="00003B26">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roofErr w:type="gramEnd"/>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spellStart"/>
      <w:r w:rsidRPr="00570722">
        <w:rPr>
          <w:rFonts w:ascii="Times New Roman" w:hAnsi="Times New Roman" w:cs="Times New Roman"/>
          <w:sz w:val="28"/>
          <w:szCs w:val="28"/>
        </w:rPr>
        <w:t>социокультурной</w:t>
      </w:r>
      <w:proofErr w:type="spellEnd"/>
      <w:r w:rsidRPr="00570722">
        <w:rPr>
          <w:rFonts w:ascii="Times New Roman" w:hAnsi="Times New Roman" w:cs="Times New Roman"/>
          <w:sz w:val="28"/>
          <w:szCs w:val="28"/>
        </w:rPr>
        <w:t xml:space="preserve"> и </w:t>
      </w:r>
      <w:proofErr w:type="gramStart"/>
      <w:r w:rsidRPr="00570722">
        <w:rPr>
          <w:rFonts w:ascii="Times New Roman" w:hAnsi="Times New Roman" w:cs="Times New Roman"/>
          <w:sz w:val="28"/>
          <w:szCs w:val="28"/>
        </w:rPr>
        <w:t>школьной</w:t>
      </w:r>
      <w:proofErr w:type="gramEnd"/>
      <w:r w:rsidRPr="00570722">
        <w:rPr>
          <w:rFonts w:ascii="Times New Roman" w:hAnsi="Times New Roman" w:cs="Times New Roman"/>
          <w:sz w:val="28"/>
          <w:szCs w:val="28"/>
        </w:rPr>
        <w:t xml:space="preserve">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proofErr w:type="spellStart"/>
      <w:r w:rsidRPr="00530152">
        <w:rPr>
          <w:caps w:val="0"/>
          <w:sz w:val="28"/>
          <w:szCs w:val="28"/>
        </w:rPr>
        <w:lastRenderedPageBreak/>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эксперсс-диагностики</w:t>
      </w:r>
      <w:proofErr w:type="spellEnd"/>
      <w:r w:rsidRPr="00B11FEA">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B11FEA">
        <w:rPr>
          <w:rFonts w:ascii="Times New Roman" w:hAnsi="Times New Roman" w:cs="Times New Roman"/>
          <w:sz w:val="28"/>
          <w:szCs w:val="28"/>
        </w:rPr>
        <w:t>психолого-медико-педагогическое</w:t>
      </w:r>
      <w:proofErr w:type="spellEnd"/>
      <w:r w:rsidRPr="00B11FEA">
        <w:rPr>
          <w:rFonts w:ascii="Times New Roman" w:hAnsi="Times New Roman" w:cs="Times New Roman"/>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 xml:space="preserve">осуществление индивидуально-ориентированного </w:t>
      </w:r>
      <w:proofErr w:type="spellStart"/>
      <w:r w:rsidRPr="00F03F14">
        <w:rPr>
          <w:rFonts w:ascii="Times New Roman" w:hAnsi="Times New Roman" w:cs="Times New Roman"/>
          <w:sz w:val="28"/>
          <w:szCs w:val="28"/>
        </w:rPr>
        <w:t>психолого-медико-педагогического</w:t>
      </w:r>
      <w:proofErr w:type="spellEnd"/>
      <w:r w:rsidRPr="00F03F14">
        <w:rPr>
          <w:rFonts w:ascii="Times New Roman" w:hAnsi="Times New Roman" w:cs="Times New Roman"/>
          <w:sz w:val="28"/>
          <w:szCs w:val="28"/>
        </w:rPr>
        <w:t xml:space="preserve">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оказание помощи в освоении </w:t>
      </w:r>
      <w:proofErr w:type="gramStart"/>
      <w:r w:rsidRPr="00F03F14">
        <w:rPr>
          <w:rFonts w:ascii="Times New Roman" w:hAnsi="Times New Roman" w:cs="Times New Roman"/>
          <w:sz w:val="28"/>
          <w:szCs w:val="28"/>
        </w:rPr>
        <w:t>обучающимися</w:t>
      </w:r>
      <w:proofErr w:type="gramEnd"/>
      <w:r w:rsidRPr="00F03F14">
        <w:rPr>
          <w:rFonts w:ascii="Times New Roman" w:hAnsi="Times New Roman" w:cs="Times New Roman"/>
          <w:sz w:val="28"/>
          <w:szCs w:val="28"/>
        </w:rPr>
        <w:t xml:space="preserve">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rFonts w:ascii="Times New Roman" w:hAnsi="Times New Roman" w:cs="Times New Roman"/>
          <w:sz w:val="28"/>
          <w:szCs w:val="28"/>
        </w:rPr>
        <w:t>со</w:t>
      </w:r>
      <w:proofErr w:type="gramEnd"/>
      <w:r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 xml:space="preserve">систему комплексного </w:t>
      </w:r>
      <w:proofErr w:type="spellStart"/>
      <w:r w:rsidRPr="00F03F14">
        <w:rPr>
          <w:rFonts w:ascii="Times New Roman" w:hAnsi="Times New Roman" w:cs="Times New Roman"/>
          <w:sz w:val="28"/>
          <w:szCs w:val="28"/>
          <w:shd w:val="clear" w:color="auto" w:fill="FFFFFF"/>
        </w:rPr>
        <w:t>психолого-медико-педагогического</w:t>
      </w:r>
      <w:proofErr w:type="spellEnd"/>
      <w:r w:rsidRPr="00F03F14">
        <w:rPr>
          <w:rFonts w:ascii="Times New Roman" w:hAnsi="Times New Roman" w:cs="Times New Roman"/>
          <w:sz w:val="28"/>
          <w:szCs w:val="28"/>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F03F14">
        <w:rPr>
          <w:rFonts w:ascii="Times New Roman" w:hAnsi="Times New Roman" w:cs="Times New Roman"/>
          <w:sz w:val="28"/>
          <w:szCs w:val="28"/>
          <w:shd w:val="clear" w:color="auto" w:fill="FFFFFF"/>
        </w:rPr>
        <w:t>психолого-медико-педагогическое</w:t>
      </w:r>
      <w:proofErr w:type="spellEnd"/>
      <w:r w:rsidRPr="00F03F14">
        <w:rPr>
          <w:rFonts w:ascii="Times New Roman" w:hAnsi="Times New Roman" w:cs="Times New Roman"/>
          <w:sz w:val="28"/>
          <w:szCs w:val="28"/>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5907AE">
      <w:pPr>
        <w:pStyle w:val="2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proofErr w:type="spellStart"/>
      <w:proofErr w:type="gram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proofErr w:type="gramEnd"/>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03F14">
        <w:rPr>
          <w:rFonts w:ascii="Times New Roman" w:hAnsi="Times New Roman" w:cs="Times New Roman"/>
          <w:sz w:val="28"/>
          <w:szCs w:val="28"/>
        </w:rPr>
        <w:t>обучающийся</w:t>
      </w:r>
      <w:proofErr w:type="gramEnd"/>
      <w:r w:rsidRPr="00F03F14">
        <w:rPr>
          <w:rFonts w:ascii="Times New Roman" w:hAnsi="Times New Roman" w:cs="Times New Roman"/>
          <w:sz w:val="28"/>
          <w:szCs w:val="28"/>
        </w:rPr>
        <w:t xml:space="preserve"> с ЗПР направляется на комплексное </w:t>
      </w:r>
      <w:proofErr w:type="spellStart"/>
      <w:r w:rsidRPr="00F03F14">
        <w:rPr>
          <w:rFonts w:ascii="Times New Roman" w:hAnsi="Times New Roman" w:cs="Times New Roman"/>
          <w:sz w:val="28"/>
          <w:szCs w:val="28"/>
        </w:rPr>
        <w:t>психолого-медико-педагогическое</w:t>
      </w:r>
      <w:proofErr w:type="spellEnd"/>
      <w:r w:rsidRPr="00F03F14">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w:t>
      </w:r>
      <w:proofErr w:type="gramStart"/>
      <w:r w:rsidRPr="00F03F14">
        <w:rPr>
          <w:rFonts w:ascii="Times New Roman" w:hAnsi="Times New Roman" w:cs="Times New Roman"/>
          <w:sz w:val="28"/>
          <w:szCs w:val="28"/>
        </w:rPr>
        <w:t>обучающихся</w:t>
      </w:r>
      <w:proofErr w:type="gramEnd"/>
      <w:r w:rsidRPr="00F03F14">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w:t>
      </w:r>
      <w:proofErr w:type="spellStart"/>
      <w:r w:rsidRPr="00F03F14">
        <w:rPr>
          <w:rFonts w:ascii="Times New Roman" w:hAnsi="Times New Roman" w:cs="Times New Roman"/>
          <w:sz w:val="28"/>
          <w:szCs w:val="28"/>
        </w:rPr>
        <w:t>психолого-медико-педагогического</w:t>
      </w:r>
      <w:proofErr w:type="spellEnd"/>
      <w:r w:rsidRPr="00F03F14">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 xml:space="preserve">ФГОС НОО </w:t>
      </w:r>
      <w:proofErr w:type="gramStart"/>
      <w:r>
        <w:rPr>
          <w:rFonts w:ascii="Times New Roman" w:hAnsi="Times New Roman" w:cs="Times New Roman"/>
          <w:color w:val="auto"/>
          <w:spacing w:val="2"/>
          <w:sz w:val="28"/>
          <w:szCs w:val="28"/>
        </w:rPr>
        <w:t>обучающихся</w:t>
      </w:r>
      <w:proofErr w:type="gramEnd"/>
      <w:r>
        <w:rPr>
          <w:rFonts w:ascii="Times New Roman" w:hAnsi="Times New Roman" w:cs="Times New Roman"/>
          <w:color w:val="auto"/>
          <w:spacing w:val="2"/>
          <w:sz w:val="28"/>
          <w:szCs w:val="28"/>
        </w:rPr>
        <w:t xml:space="preserve">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характеристику укомплектованности</w:t>
      </w:r>
      <w:r w:rsidR="00D1564B">
        <w:rPr>
          <w:caps w:val="0"/>
        </w:rPr>
        <w:t xml:space="preserve"> МБОУ ООШ № 7</w:t>
      </w:r>
      <w:r w:rsidRPr="003A3A54">
        <w:rPr>
          <w:caps w:val="0"/>
        </w:rPr>
        <w:t>;</w:t>
      </w:r>
    </w:p>
    <w:p w:rsidR="00857181" w:rsidRPr="003A3A54" w:rsidRDefault="00857181" w:rsidP="00B91F39">
      <w:pPr>
        <w:pStyle w:val="afc"/>
        <w:ind w:firstLine="709"/>
      </w:pPr>
      <w:r>
        <w:t>• </w:t>
      </w:r>
      <w:r w:rsidRPr="003A3A54">
        <w:rPr>
          <w:caps w:val="0"/>
        </w:rPr>
        <w:t>описание</w:t>
      </w:r>
      <w:r w:rsidR="00D1564B">
        <w:rPr>
          <w:caps w:val="0"/>
        </w:rPr>
        <w:t xml:space="preserve"> уровня квалификации работников МБОУ ООШ № 7</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proofErr w:type="spellStart"/>
      <w:r w:rsidRPr="00D04D2E">
        <w:rPr>
          <w:color w:val="auto"/>
          <w:sz w:val="28"/>
          <w:szCs w:val="28"/>
        </w:rPr>
        <w:t>д</w:t>
      </w:r>
      <w:proofErr w:type="spellEnd"/>
      <w:r w:rsidRPr="00D04D2E">
        <w:rPr>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proofErr w:type="gramStart"/>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FB4966">
        <w:rPr>
          <w:rFonts w:ascii="Times New Roman" w:hAnsi="Times New Roman" w:cs="Times New Roman"/>
          <w:color w:val="auto"/>
          <w:sz w:val="28"/>
          <w:szCs w:val="28"/>
        </w:rPr>
        <w:t>обучающимися</w:t>
      </w:r>
      <w:proofErr w:type="gramEnd"/>
      <w:r w:rsidRPr="00FB4966">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xml:space="preserve">, а также учебно-вспомогательного и прочего персонала (ассистента, медицинских работников, необходимых для </w:t>
      </w:r>
      <w:proofErr w:type="gramStart"/>
      <w:r w:rsidRPr="008E3C9D">
        <w:rPr>
          <w:spacing w:val="-2"/>
          <w:sz w:val="28"/>
          <w:szCs w:val="28"/>
        </w:rPr>
        <w:t>сопровождения</w:t>
      </w:r>
      <w:proofErr w:type="gramEnd"/>
      <w:r w:rsidRPr="008E3C9D">
        <w:rPr>
          <w:spacing w:val="-2"/>
          <w:sz w:val="28"/>
          <w:szCs w:val="28"/>
        </w:rPr>
        <w:t xml:space="preserve">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 xml:space="preserve">средства обучения и воспитания по АООП типа </w:t>
      </w:r>
      <w:proofErr w:type="spellStart"/>
      <w:r w:rsidRPr="008E3C9D">
        <w:rPr>
          <w:rFonts w:ascii="Times New Roman" w:hAnsi="Times New Roman"/>
          <w:spacing w:val="-1"/>
          <w:sz w:val="28"/>
          <w:szCs w:val="28"/>
        </w:rPr>
        <w:t>j</w:t>
      </w:r>
      <w:proofErr w:type="spellEnd"/>
      <w:r w:rsidRPr="008E3C9D">
        <w:rPr>
          <w:rFonts w:ascii="Times New Roman" w:hAnsi="Times New Roman"/>
          <w:spacing w:val="-1"/>
          <w:sz w:val="28"/>
          <w:szCs w:val="28"/>
        </w:rPr>
        <w:t xml:space="preserve">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обучающихся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обучающихся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обучающимся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 xml:space="preserve">технического обеспечения процесса образования должна быть отражена специфика требований </w:t>
      </w:r>
      <w:proofErr w:type="gramStart"/>
      <w:r w:rsidRPr="00B06B65">
        <w:rPr>
          <w:rFonts w:ascii="Times New Roman" w:hAnsi="Times New Roman" w:cs="Times New Roman"/>
          <w:color w:val="auto"/>
          <w:sz w:val="28"/>
          <w:szCs w:val="28"/>
        </w:rPr>
        <w:t>к</w:t>
      </w:r>
      <w:proofErr w:type="gramEnd"/>
      <w:r w:rsidRPr="00B06B65">
        <w:rPr>
          <w:rFonts w:ascii="Times New Roman" w:hAnsi="Times New Roman" w:cs="Times New Roman"/>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w:t>
      </w:r>
      <w:proofErr w:type="gramStart"/>
      <w:r w:rsidRPr="00B06B65">
        <w:rPr>
          <w:rFonts w:ascii="Times New Roman" w:hAnsi="Times New Roman" w:cs="Times New Roman"/>
          <w:color w:val="auto"/>
          <w:sz w:val="28"/>
          <w:szCs w:val="28"/>
        </w:rPr>
        <w:t>обучающихся</w:t>
      </w:r>
      <w:proofErr w:type="gramEnd"/>
      <w:r w:rsidRPr="00B06B65">
        <w:rPr>
          <w:rFonts w:ascii="Times New Roman" w:hAnsi="Times New Roman" w:cs="Times New Roman"/>
          <w:color w:val="auto"/>
          <w:sz w:val="28"/>
          <w:szCs w:val="28"/>
        </w:rPr>
        <w:t xml:space="preserve">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proofErr w:type="gramStart"/>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roofErr w:type="gramEnd"/>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w:t>
      </w:r>
      <w:proofErr w:type="gramStart"/>
      <w:r w:rsidR="00B10D05" w:rsidRPr="000022BB">
        <w:rPr>
          <w:rFonts w:ascii="Times New Roman" w:hAnsi="Times New Roman"/>
          <w:color w:val="auto"/>
          <w:sz w:val="28"/>
          <w:szCs w:val="28"/>
        </w:rPr>
        <w:t>активности</w:t>
      </w:r>
      <w:proofErr w:type="gramEnd"/>
      <w:r w:rsidR="00B10D05" w:rsidRPr="000022BB">
        <w:rPr>
          <w:rFonts w:ascii="Times New Roman" w:hAnsi="Times New Roman"/>
          <w:color w:val="auto"/>
          <w:sz w:val="28"/>
          <w:szCs w:val="28"/>
        </w:rPr>
        <w:t xml:space="preserve">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proofErr w:type="gramStart"/>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213CBD">
        <w:rPr>
          <w:rFonts w:ascii="Times New Roman" w:hAnsi="Times New Roman"/>
          <w:color w:val="auto"/>
          <w:sz w:val="28"/>
          <w:szCs w:val="28"/>
        </w:rPr>
        <w:t>аудио-визуализированные</w:t>
      </w:r>
      <w:proofErr w:type="spellEnd"/>
      <w:r w:rsidRPr="00213CBD">
        <w:rPr>
          <w:rFonts w:ascii="Times New Roman" w:hAnsi="Times New Roman"/>
          <w:color w:val="auto"/>
          <w:sz w:val="28"/>
          <w:szCs w:val="28"/>
        </w:rPr>
        <w:t xml:space="preserve">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w:t>
      </w:r>
      <w:proofErr w:type="gramStart"/>
      <w:r w:rsidRPr="00213CBD">
        <w:rPr>
          <w:rFonts w:ascii="Times New Roman" w:hAnsi="Times New Roman"/>
          <w:color w:val="auto"/>
          <w:sz w:val="28"/>
          <w:szCs w:val="28"/>
          <w:lang w:eastAsia="ru-RU"/>
        </w:rPr>
        <w:t>обучающемуся</w:t>
      </w:r>
      <w:proofErr w:type="gramEnd"/>
      <w:r w:rsidRPr="00213CBD">
        <w:rPr>
          <w:rFonts w:ascii="Times New Roman" w:hAnsi="Times New Roman"/>
          <w:color w:val="auto"/>
          <w:sz w:val="28"/>
          <w:szCs w:val="28"/>
          <w:lang w:eastAsia="ru-RU"/>
        </w:rPr>
        <w:t xml:space="preserve">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172D7D">
        <w:rPr>
          <w:color w:val="auto"/>
          <w:sz w:val="28"/>
          <w:szCs w:val="28"/>
        </w:rPr>
        <w:t>СанПиН</w:t>
      </w:r>
      <w:proofErr w:type="spellEnd"/>
      <w:r w:rsidRPr="00172D7D">
        <w:rPr>
          <w:color w:val="auto"/>
          <w:sz w:val="28"/>
          <w:szCs w:val="28"/>
        </w:rPr>
        <w:t>,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Сроки освоения АООП НОО </w:t>
      </w:r>
      <w:proofErr w:type="gramStart"/>
      <w:r w:rsidRPr="00172D7D">
        <w:rPr>
          <w:rFonts w:ascii="Times New Roman" w:hAnsi="Times New Roman" w:cs="Times New Roman"/>
          <w:color w:val="auto"/>
          <w:sz w:val="28"/>
          <w:szCs w:val="28"/>
        </w:rPr>
        <w:t>обучающимися</w:t>
      </w:r>
      <w:proofErr w:type="gramEnd"/>
      <w:r w:rsidRPr="00172D7D">
        <w:rPr>
          <w:rFonts w:ascii="Times New Roman" w:hAnsi="Times New Roman" w:cs="Times New Roman"/>
          <w:color w:val="auto"/>
          <w:sz w:val="28"/>
          <w:szCs w:val="28"/>
        </w:rPr>
        <w:t xml:space="preserve">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w:t>
      </w:r>
      <w:proofErr w:type="gramStart"/>
      <w:r w:rsidRPr="00172D7D">
        <w:rPr>
          <w:rFonts w:ascii="Times New Roman" w:hAnsi="Times New Roman" w:cs="Times New Roman"/>
          <w:color w:val="auto"/>
          <w:sz w:val="28"/>
          <w:szCs w:val="28"/>
        </w:rPr>
        <w:t>учебных</w:t>
      </w:r>
      <w:proofErr w:type="gramEnd"/>
      <w:r w:rsidRPr="00172D7D">
        <w:rPr>
          <w:rFonts w:ascii="Times New Roman" w:hAnsi="Times New Roman" w:cs="Times New Roman"/>
          <w:color w:val="auto"/>
          <w:sz w:val="28"/>
          <w:szCs w:val="28"/>
        </w:rPr>
        <w:t xml:space="preserve">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календарном учебном плане рекоменду</w:t>
      </w:r>
      <w:r w:rsidR="00D1564B">
        <w:rPr>
          <w:rFonts w:ascii="Times New Roman" w:hAnsi="Times New Roman" w:cs="Times New Roman"/>
          <w:sz w:val="28"/>
          <w:szCs w:val="28"/>
        </w:rPr>
        <w:t>ется</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 xml:space="preserve">обучающихся в двигательной активности). Целесообразно </w:t>
      </w:r>
      <w:proofErr w:type="gramStart"/>
      <w:r w:rsidRPr="00172D7D">
        <w:rPr>
          <w:rFonts w:ascii="Times New Roman" w:hAnsi="Times New Roman" w:cs="Times New Roman"/>
          <w:sz w:val="28"/>
          <w:szCs w:val="28"/>
        </w:rPr>
        <w:t>обучение по режиму</w:t>
      </w:r>
      <w:proofErr w:type="gramEnd"/>
      <w:r w:rsidRPr="00172D7D">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w:t>
      </w:r>
      <w:proofErr w:type="gramStart"/>
      <w:r w:rsidRPr="00172D7D">
        <w:rPr>
          <w:rFonts w:ascii="Times New Roman" w:hAnsi="Times New Roman" w:cs="Times New Roman"/>
          <w:sz w:val="28"/>
          <w:szCs w:val="28"/>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roofErr w:type="gramEnd"/>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w:t>
      </w:r>
      <w:proofErr w:type="spellStart"/>
      <w:r w:rsidRPr="00B06B65">
        <w:rPr>
          <w:color w:val="auto"/>
          <w:sz w:val="28"/>
          <w:szCs w:val="28"/>
        </w:rPr>
        <w:t>мультимедийные</w:t>
      </w:r>
      <w:proofErr w:type="spellEnd"/>
      <w:r w:rsidRPr="00B06B65">
        <w:rPr>
          <w:color w:val="auto"/>
          <w:sz w:val="28"/>
          <w:szCs w:val="28"/>
        </w:rPr>
        <w:t xml:space="preserve"> средства) дают возможность удовлетворить особые образовательные потребности </w:t>
      </w:r>
      <w:proofErr w:type="gramStart"/>
      <w:r w:rsidRPr="00B06B65">
        <w:rPr>
          <w:color w:val="auto"/>
          <w:sz w:val="28"/>
          <w:szCs w:val="28"/>
        </w:rPr>
        <w:t>обучающихся</w:t>
      </w:r>
      <w:proofErr w:type="gramEnd"/>
      <w:r w:rsidRPr="00B06B65">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proofErr w:type="spellStart"/>
      <w:r w:rsidRPr="00C220FF">
        <w:rPr>
          <w:sz w:val="28"/>
          <w:szCs w:val="28"/>
        </w:rPr>
        <w:t>c</w:t>
      </w:r>
      <w:proofErr w:type="spellEnd"/>
      <w:r w:rsidRPr="00C220FF">
        <w:rPr>
          <w:sz w:val="28"/>
          <w:szCs w:val="28"/>
        </w:rPr>
        <w:t xml:space="preserve">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w:t>
      </w:r>
      <w:proofErr w:type="spellStart"/>
      <w:r w:rsidRPr="00B06B65">
        <w:rPr>
          <w:sz w:val="28"/>
          <w:szCs w:val="28"/>
        </w:rPr>
        <w:t>мультимедийные</w:t>
      </w:r>
      <w:proofErr w:type="spellEnd"/>
      <w:r w:rsidRPr="00B06B65">
        <w:rPr>
          <w:sz w:val="28"/>
          <w:szCs w:val="28"/>
        </w:rPr>
        <w:t xml:space="preserve">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roofErr w:type="gramEnd"/>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proofErr w:type="gramStart"/>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w:t>
      </w:r>
      <w:proofErr w:type="gramStart"/>
      <w:r w:rsidRPr="00E2553F">
        <w:rPr>
          <w:rFonts w:ascii="Times New Roman" w:hAnsi="Times New Roman" w:cs="Times New Roman"/>
          <w:color w:val="auto"/>
          <w:sz w:val="28"/>
          <w:szCs w:val="28"/>
        </w:rPr>
        <w:t>обучающихся</w:t>
      </w:r>
      <w:proofErr w:type="gramEnd"/>
      <w:r w:rsidRPr="00E2553F">
        <w:rPr>
          <w:rFonts w:ascii="Times New Roman" w:hAnsi="Times New Roman" w:cs="Times New Roman"/>
          <w:color w:val="auto"/>
          <w:sz w:val="28"/>
          <w:szCs w:val="28"/>
        </w:rPr>
        <w:t xml:space="preserve">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sidRPr="00E2553F">
        <w:rPr>
          <w:rFonts w:ascii="Times New Roman" w:hAnsi="Times New Roman" w:cs="Times New Roman"/>
          <w:color w:val="auto"/>
          <w:sz w:val="28"/>
          <w:szCs w:val="28"/>
        </w:rPr>
        <w:t>на</w:t>
      </w:r>
      <w:proofErr w:type="gramEnd"/>
      <w:r w:rsidRPr="00E2553F">
        <w:rPr>
          <w:rFonts w:ascii="Times New Roman" w:hAnsi="Times New Roman" w:cs="Times New Roman"/>
          <w:color w:val="auto"/>
          <w:sz w:val="28"/>
          <w:szCs w:val="28"/>
        </w:rPr>
        <w:t xml:space="preserve"> </w:t>
      </w:r>
      <w:proofErr w:type="gramStart"/>
      <w:r w:rsidRPr="00E2553F">
        <w:rPr>
          <w:rFonts w:ascii="Times New Roman" w:hAnsi="Times New Roman" w:cs="Times New Roman"/>
          <w:color w:val="auto"/>
          <w:sz w:val="28"/>
          <w:szCs w:val="28"/>
        </w:rPr>
        <w:t>обучающегося</w:t>
      </w:r>
      <w:proofErr w:type="gramEnd"/>
      <w:r w:rsidRPr="00E2553F">
        <w:rPr>
          <w:rFonts w:ascii="Times New Roman" w:hAnsi="Times New Roman" w:cs="Times New Roman"/>
          <w:color w:val="auto"/>
          <w:sz w:val="28"/>
          <w:szCs w:val="28"/>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 xml:space="preserve">Необходимую нормативно-правовую базу образования </w:t>
      </w:r>
      <w:proofErr w:type="gramStart"/>
      <w:r w:rsidRPr="000210D3">
        <w:rPr>
          <w:caps w:val="0"/>
          <w:sz w:val="28"/>
          <w:szCs w:val="28"/>
        </w:rPr>
        <w:t>обучающихся</w:t>
      </w:r>
      <w:proofErr w:type="gramEnd"/>
      <w:r w:rsidRPr="000210D3">
        <w:rPr>
          <w:caps w:val="0"/>
          <w:sz w:val="28"/>
          <w:szCs w:val="28"/>
        </w:rPr>
        <w:t xml:space="preserve">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 xml:space="preserve">формирование общей культуры, обеспечивающей разностороннее развитие личности </w:t>
      </w:r>
      <w:proofErr w:type="gramStart"/>
      <w:r w:rsidRPr="00493A5F">
        <w:rPr>
          <w:caps w:val="0"/>
          <w:color w:val="auto"/>
        </w:rPr>
        <w:t>обучающихся</w:t>
      </w:r>
      <w:proofErr w:type="gramEnd"/>
      <w:r w:rsidRPr="00493A5F">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493A5F">
        <w:rPr>
          <w:caps w:val="0"/>
          <w:color w:val="auto"/>
        </w:rPr>
        <w:t>социокультурными</w:t>
      </w:r>
      <w:proofErr w:type="spellEnd"/>
      <w:r w:rsidRPr="00493A5F">
        <w:rPr>
          <w:caps w:val="0"/>
          <w:color w:val="auto"/>
        </w:rPr>
        <w:t xml:space="preserve">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w:t>
      </w:r>
      <w:proofErr w:type="gramStart"/>
      <w:r w:rsidRPr="00301148">
        <w:rPr>
          <w:caps w:val="0"/>
        </w:rPr>
        <w:t>обучающимися</w:t>
      </w:r>
      <w:proofErr w:type="gramEnd"/>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533617">
      <w:pPr>
        <w:pStyle w:val="afc"/>
        <w:ind w:firstLine="709"/>
        <w:rPr>
          <w:caps w:val="0"/>
          <w:color w:val="auto"/>
        </w:rPr>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roofErr w:type="gramEnd"/>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рганизацией на основании комплексной оценки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дислексия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w:t>
      </w:r>
      <w:proofErr w:type="gramStart"/>
      <w:r w:rsidRPr="00F63254">
        <w:rPr>
          <w:rFonts w:ascii="Times New Roman" w:hAnsi="Times New Roman" w:cs="Times New Roman"/>
          <w:iCs/>
          <w:sz w:val="28"/>
          <w:szCs w:val="28"/>
        </w:rPr>
        <w:t>обучение</w:t>
      </w:r>
      <w:proofErr w:type="gramEnd"/>
      <w:r w:rsidRPr="00F63254">
        <w:rPr>
          <w:rFonts w:ascii="Times New Roman" w:hAnsi="Times New Roman" w:cs="Times New Roman"/>
          <w:iCs/>
          <w:sz w:val="28"/>
          <w:szCs w:val="28"/>
        </w:rPr>
        <w:t xml:space="preserve">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При этом</w:t>
      </w:r>
      <w:proofErr w:type="gramStart"/>
      <w:r w:rsidRPr="00F63254">
        <w:rPr>
          <w:rFonts w:ascii="Times New Roman" w:hAnsi="Times New Roman" w:cs="Times New Roman"/>
          <w:sz w:val="28"/>
          <w:szCs w:val="28"/>
        </w:rPr>
        <w:t>,</w:t>
      </w:r>
      <w:proofErr w:type="gramEnd"/>
      <w:r w:rsidRPr="00F63254">
        <w:rPr>
          <w:rFonts w:ascii="Times New Roman" w:hAnsi="Times New Roman" w:cs="Times New Roman"/>
          <w:sz w:val="28"/>
          <w:szCs w:val="28"/>
        </w:rPr>
        <w:t xml:space="preserve">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F63254">
        <w:rPr>
          <w:rFonts w:ascii="Times New Roman" w:hAnsi="Times New Roman" w:cs="Times New Roman"/>
          <w:sz w:val="28"/>
          <w:szCs w:val="28"/>
        </w:rPr>
        <w:t>обучение по</w:t>
      </w:r>
      <w:proofErr w:type="gramEnd"/>
      <w:r w:rsidRPr="00F63254">
        <w:rPr>
          <w:rFonts w:ascii="Times New Roman" w:hAnsi="Times New Roman" w:cs="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63254">
        <w:rPr>
          <w:rFonts w:ascii="Times New Roman" w:hAnsi="Times New Roman" w:cs="Times New Roman"/>
          <w:sz w:val="28"/>
          <w:szCs w:val="28"/>
        </w:rPr>
        <w:t>депривация</w:t>
      </w:r>
      <w:proofErr w:type="spellEnd"/>
      <w:r w:rsidRPr="00F63254">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63254">
        <w:rPr>
          <w:rFonts w:ascii="Times New Roman" w:hAnsi="Times New Roman" w:cs="Times New Roman"/>
          <w:color w:val="auto"/>
          <w:sz w:val="28"/>
          <w:szCs w:val="28"/>
        </w:rPr>
        <w:t>психолого-медико-педагогической</w:t>
      </w:r>
      <w:proofErr w:type="spellEnd"/>
      <w:r w:rsidRPr="00F63254">
        <w:rPr>
          <w:rFonts w:ascii="Times New Roman" w:hAnsi="Times New Roman" w:cs="Times New Roman"/>
          <w:color w:val="auto"/>
          <w:sz w:val="28"/>
          <w:szCs w:val="28"/>
        </w:rPr>
        <w:t xml:space="preserve">)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адресована</w:t>
      </w:r>
      <w:proofErr w:type="gramEnd"/>
      <w:r w:rsidRPr="00F63254">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поведении и деятельности, как правило, сформированы недостаточно. </w:t>
      </w:r>
      <w:proofErr w:type="spellStart"/>
      <w:r w:rsidRPr="00F63254">
        <w:rPr>
          <w:rFonts w:ascii="Times New Roman" w:hAnsi="Times New Roman" w:cs="Times New Roman"/>
          <w:sz w:val="28"/>
          <w:szCs w:val="28"/>
        </w:rPr>
        <w:t>Обучаемость</w:t>
      </w:r>
      <w:proofErr w:type="spellEnd"/>
      <w:r w:rsidRPr="00F63254">
        <w:rPr>
          <w:rFonts w:ascii="Times New Roman" w:hAnsi="Times New Roman" w:cs="Times New Roman"/>
          <w:sz w:val="28"/>
          <w:szCs w:val="28"/>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471E15">
        <w:rPr>
          <w:rFonts w:ascii="Times New Roman" w:hAnsi="Times New Roman" w:cs="Times New Roman"/>
          <w:sz w:val="28"/>
          <w:szCs w:val="28"/>
        </w:rPr>
        <w:t>Возможна</w:t>
      </w:r>
      <w:proofErr w:type="gramEnd"/>
      <w:r w:rsidR="00C05362" w:rsidRPr="00471E15">
        <w:rPr>
          <w:rFonts w:ascii="Times New Roman" w:hAnsi="Times New Roman" w:cs="Times New Roman"/>
          <w:sz w:val="28"/>
          <w:szCs w:val="28"/>
        </w:rPr>
        <w:t xml:space="preserve">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proofErr w:type="gramStart"/>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непрерывного </w:t>
      </w:r>
      <w:proofErr w:type="gramStart"/>
      <w:r w:rsidRPr="00F63254">
        <w:rPr>
          <w:sz w:val="28"/>
          <w:szCs w:val="28"/>
        </w:rPr>
        <w:t>контроля за</w:t>
      </w:r>
      <w:proofErr w:type="gramEnd"/>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w:t>
      </w:r>
      <w:proofErr w:type="gramStart"/>
      <w:r w:rsidRPr="00F63254">
        <w:rPr>
          <w:sz w:val="28"/>
          <w:szCs w:val="28"/>
        </w:rPr>
        <w:t>дств ст</w:t>
      </w:r>
      <w:proofErr w:type="gramEnd"/>
      <w:r w:rsidRPr="00F63254">
        <w:rPr>
          <w:sz w:val="28"/>
          <w:szCs w:val="28"/>
        </w:rPr>
        <w:t>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w:t>
      </w:r>
      <w:proofErr w:type="gramStart"/>
      <w:r w:rsidR="00916A65" w:rsidRPr="00F63254">
        <w:rPr>
          <w:rFonts w:ascii="Times New Roman" w:hAnsi="Times New Roman" w:cs="Times New Roman"/>
          <w:b/>
          <w:sz w:val="28"/>
          <w:szCs w:val="28"/>
        </w:rPr>
        <w:t>обучающимися</w:t>
      </w:r>
      <w:proofErr w:type="gramEnd"/>
      <w:r w:rsidR="00916A65" w:rsidRPr="00F63254">
        <w:rPr>
          <w:rFonts w:ascii="Times New Roman" w:hAnsi="Times New Roman" w:cs="Times New Roman"/>
          <w:b/>
          <w:sz w:val="28"/>
          <w:szCs w:val="28"/>
        </w:rPr>
        <w:t xml:space="preserve">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00D1564B">
        <w:rPr>
          <w:caps w:val="0"/>
        </w:rPr>
        <w:t>являют</w:t>
      </w:r>
      <w:r w:rsidRPr="00D3206F">
        <w:rPr>
          <w:caps w:val="0"/>
        </w:rPr>
        <w:t>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proofErr w:type="gramStart"/>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roofErr w:type="gramEnd"/>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Структура и содержание планируемых резу</w:t>
      </w:r>
      <w:r w:rsidR="00E046F3">
        <w:rPr>
          <w:rFonts w:ascii="Times New Roman" w:hAnsi="Times New Roman" w:cs="Times New Roman"/>
          <w:sz w:val="28"/>
          <w:szCs w:val="28"/>
        </w:rPr>
        <w:t>льтатов освоения АООП НОО  адекватно отражает</w:t>
      </w:r>
      <w:r w:rsidRPr="00122C4F">
        <w:rPr>
          <w:rFonts w:ascii="Times New Roman" w:hAnsi="Times New Roman" w:cs="Times New Roman"/>
          <w:sz w:val="28"/>
          <w:szCs w:val="28"/>
        </w:rPr>
        <w:t xml:space="preserve">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Результаты освоения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трех видов результатов: </w:t>
      </w:r>
      <w:r w:rsidRPr="002F3C85">
        <w:rPr>
          <w:rFonts w:ascii="Times New Roman" w:hAnsi="Times New Roman" w:cs="Times New Roman"/>
          <w:b/>
          <w:i/>
          <w:sz w:val="28"/>
          <w:szCs w:val="28"/>
        </w:rPr>
        <w:t xml:space="preserve">личностных, </w:t>
      </w:r>
      <w:proofErr w:type="spellStart"/>
      <w:r w:rsidRPr="002F3C85">
        <w:rPr>
          <w:rFonts w:ascii="Times New Roman" w:hAnsi="Times New Roman" w:cs="Times New Roman"/>
          <w:b/>
          <w:i/>
          <w:sz w:val="28"/>
          <w:szCs w:val="28"/>
        </w:rPr>
        <w:t>метапредметных</w:t>
      </w:r>
      <w:proofErr w:type="spellEnd"/>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6A751D">
        <w:rPr>
          <w:rFonts w:ascii="Times New Roman" w:hAnsi="Times New Roman" w:cs="Times New Roman"/>
          <w:color w:val="auto"/>
          <w:sz w:val="28"/>
          <w:szCs w:val="28"/>
        </w:rPr>
        <w:t>обучающихся</w:t>
      </w:r>
      <w:proofErr w:type="gramEnd"/>
      <w:r w:rsidRPr="006A751D">
        <w:rPr>
          <w:rFonts w:ascii="Times New Roman" w:hAnsi="Times New Roman" w:cs="Times New Roman"/>
          <w:color w:val="auto"/>
          <w:sz w:val="28"/>
          <w:szCs w:val="28"/>
        </w:rPr>
        <w:t xml:space="preserve"> с ЗПР в культуру, овладение ими </w:t>
      </w:r>
      <w:proofErr w:type="spellStart"/>
      <w:r w:rsidRPr="006A751D">
        <w:rPr>
          <w:rFonts w:ascii="Times New Roman" w:hAnsi="Times New Roman" w:cs="Times New Roman"/>
          <w:color w:val="auto"/>
          <w:sz w:val="28"/>
          <w:szCs w:val="28"/>
        </w:rPr>
        <w:t>социо-культурным</w:t>
      </w:r>
      <w:proofErr w:type="spellEnd"/>
      <w:r w:rsidRPr="006A751D">
        <w:rPr>
          <w:rFonts w:ascii="Times New Roman" w:hAnsi="Times New Roman" w:cs="Times New Roman"/>
          <w:color w:val="auto"/>
          <w:sz w:val="28"/>
          <w:szCs w:val="28"/>
        </w:rPr>
        <w:t xml:space="preserve">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w:t>
      </w:r>
      <w:proofErr w:type="gramStart"/>
      <w:r w:rsidRPr="006A751D">
        <w:rPr>
          <w:rFonts w:ascii="Times New Roman" w:hAnsi="Times New Roman" w:cs="Times New Roman"/>
          <w:sz w:val="28"/>
          <w:szCs w:val="28"/>
        </w:rPr>
        <w:t>потребностей</w:t>
      </w:r>
      <w:proofErr w:type="gramEnd"/>
      <w:r w:rsidRPr="006A751D">
        <w:rPr>
          <w:rFonts w:ascii="Times New Roman" w:hAnsi="Times New Roman" w:cs="Times New Roman"/>
          <w:sz w:val="28"/>
          <w:szCs w:val="28"/>
        </w:rPr>
        <w:t xml:space="preserve">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 xml:space="preserve">5) принятие и освоение социальной роли </w:t>
      </w:r>
      <w:proofErr w:type="gramStart"/>
      <w:r w:rsidRPr="006A751D">
        <w:rPr>
          <w:rFonts w:ascii="Times New Roman" w:hAnsi="Times New Roman" w:cs="Times New Roman"/>
          <w:bCs/>
          <w:sz w:val="28"/>
          <w:szCs w:val="28"/>
        </w:rPr>
        <w:t>обучающегося</w:t>
      </w:r>
      <w:proofErr w:type="gramEnd"/>
      <w:r w:rsidRPr="006A751D">
        <w:rPr>
          <w:rFonts w:ascii="Times New Roman" w:hAnsi="Times New Roman" w:cs="Times New Roman"/>
          <w:bCs/>
          <w:sz w:val="28"/>
          <w:szCs w:val="28"/>
        </w:rPr>
        <w:t>,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 xml:space="preserve">9) 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proofErr w:type="spellStart"/>
      <w:proofErr w:type="gramStart"/>
      <w:r w:rsidRPr="002F3C85">
        <w:rPr>
          <w:rFonts w:ascii="Times New Roman" w:hAnsi="Times New Roman" w:cs="Times New Roman"/>
          <w:b/>
          <w:i/>
          <w:sz w:val="28"/>
          <w:szCs w:val="28"/>
        </w:rPr>
        <w:t>Метапредметные</w:t>
      </w:r>
      <w:proofErr w:type="spellEnd"/>
      <w:r w:rsidRPr="002F3C85">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roofErr w:type="gramEnd"/>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w:t>
      </w:r>
      <w:proofErr w:type="gramStart"/>
      <w:r w:rsidRPr="00510774">
        <w:rPr>
          <w:rFonts w:ascii="Times New Roman" w:hAnsi="Times New Roman" w:cs="Times New Roman"/>
          <w:sz w:val="28"/>
          <w:szCs w:val="28"/>
        </w:rPr>
        <w:t>потребностей</w:t>
      </w:r>
      <w:proofErr w:type="gramEnd"/>
      <w:r w:rsidRPr="00510774">
        <w:rPr>
          <w:rFonts w:ascii="Times New Roman" w:hAnsi="Times New Roman" w:cs="Times New Roman"/>
          <w:sz w:val="28"/>
          <w:szCs w:val="28"/>
        </w:rPr>
        <w:t xml:space="preserve"> обучающихся с ЗПР </w:t>
      </w:r>
      <w:proofErr w:type="spellStart"/>
      <w:r w:rsidRPr="002F3C85">
        <w:rPr>
          <w:rFonts w:ascii="Times New Roman" w:eastAsia="Times New Roman" w:hAnsi="Times New Roman" w:cs="Times New Roman"/>
          <w:b/>
          <w:bCs/>
          <w:i/>
          <w:sz w:val="28"/>
          <w:szCs w:val="28"/>
        </w:rPr>
        <w:t>метапредметные</w:t>
      </w:r>
      <w:proofErr w:type="spellEnd"/>
      <w:r w:rsidRPr="002F3C85">
        <w:rPr>
          <w:rFonts w:ascii="Times New Roman" w:eastAsia="Times New Roman" w:hAnsi="Times New Roman" w:cs="Times New Roman"/>
          <w:b/>
          <w:bCs/>
          <w:i/>
          <w:sz w:val="28"/>
          <w:szCs w:val="28"/>
        </w:rPr>
        <w:t xml:space="preserve">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proofErr w:type="gramStart"/>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 xml:space="preserve">освоенные </w:t>
      </w:r>
      <w:proofErr w:type="gramStart"/>
      <w:r w:rsidR="004B5FE0" w:rsidRPr="00455C3B">
        <w:rPr>
          <w:rFonts w:ascii="Times New Roman" w:hAnsi="Times New Roman" w:cs="Times New Roman"/>
          <w:color w:val="auto"/>
          <w:sz w:val="28"/>
          <w:szCs w:val="28"/>
        </w:rPr>
        <w:t>обучающимися</w:t>
      </w:r>
      <w:proofErr w:type="gramEnd"/>
      <w:r w:rsidR="004B5FE0" w:rsidRPr="00455C3B">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w:t>
      </w:r>
      <w:proofErr w:type="gramStart"/>
      <w:r w:rsidRPr="000D15CF">
        <w:rPr>
          <w:rFonts w:ascii="Times New Roman" w:hAnsi="Times New Roman" w:cs="Times New Roman"/>
          <w:sz w:val="28"/>
          <w:szCs w:val="28"/>
        </w:rPr>
        <w:t>потребностей</w:t>
      </w:r>
      <w:proofErr w:type="gramEnd"/>
      <w:r w:rsidRPr="000D15CF">
        <w:rPr>
          <w:rFonts w:ascii="Times New Roman" w:hAnsi="Times New Roman" w:cs="Times New Roman"/>
          <w:sz w:val="28"/>
          <w:szCs w:val="28"/>
        </w:rPr>
        <w:t xml:space="preserve">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D15CF">
        <w:rPr>
          <w:bCs/>
          <w:caps w:val="0"/>
          <w:color w:val="000000"/>
          <w:sz w:val="28"/>
          <w:szCs w:val="28"/>
        </w:rPr>
        <w:t>высказывать отношение</w:t>
      </w:r>
      <w:proofErr w:type="gramEnd"/>
      <w:r w:rsidRPr="000D15CF">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proofErr w:type="spellStart"/>
      <w:r w:rsidRPr="000B2DEF">
        <w:rPr>
          <w:rFonts w:ascii="Times New Roman" w:hAnsi="Times New Roman" w:cs="Times New Roman"/>
          <w:sz w:val="28"/>
          <w:szCs w:val="28"/>
        </w:rPr>
        <w:t>сформированность</w:t>
      </w:r>
      <w:proofErr w:type="spellEnd"/>
      <w:r w:rsidRPr="000B2DEF">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w:t>
      </w:r>
      <w:proofErr w:type="gramStart"/>
      <w:r w:rsidRPr="000B2DEF">
        <w:rPr>
          <w:rFonts w:ascii="Times New Roman" w:hAnsi="Times New Roman" w:cs="Times New Roman"/>
          <w:sz w:val="28"/>
          <w:szCs w:val="28"/>
        </w:rPr>
        <w:t>,у</w:t>
      </w:r>
      <w:proofErr w:type="gramEnd"/>
      <w:r w:rsidRPr="000B2DEF">
        <w:rPr>
          <w:rFonts w:ascii="Times New Roman" w:hAnsi="Times New Roman" w:cs="Times New Roman"/>
          <w:sz w:val="28"/>
          <w:szCs w:val="28"/>
        </w:rPr>
        <w:t>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spellStart"/>
      <w:r w:rsidRPr="006E0C49">
        <w:rPr>
          <w:rFonts w:ascii="Times New Roman" w:hAnsi="Times New Roman" w:cs="Times New Roman"/>
          <w:kern w:val="28"/>
          <w:sz w:val="28"/>
          <w:szCs w:val="28"/>
        </w:rPr>
        <w:t>сформированность</w:t>
      </w:r>
      <w:proofErr w:type="spellEnd"/>
      <w:r w:rsidRPr="006E0C49">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gramStart"/>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w:t>
      </w:r>
      <w:proofErr w:type="gramStart"/>
      <w:r w:rsidRPr="001A41B7">
        <w:rPr>
          <w:rFonts w:ascii="Times New Roman" w:hAnsi="Times New Roman" w:cs="Times New Roman"/>
          <w:bCs/>
          <w:color w:val="000000"/>
          <w:kern w:val="28"/>
          <w:sz w:val="28"/>
          <w:szCs w:val="28"/>
        </w:rPr>
        <w:t>вств в пр</w:t>
      </w:r>
      <w:proofErr w:type="gramEnd"/>
      <w:r w:rsidRPr="001A41B7">
        <w:rPr>
          <w:rFonts w:ascii="Times New Roman" w:hAnsi="Times New Roman" w:cs="Times New Roman"/>
          <w:bCs/>
          <w:color w:val="000000"/>
          <w:kern w:val="28"/>
          <w:sz w:val="28"/>
          <w:szCs w:val="28"/>
        </w:rPr>
        <w:t>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proofErr w:type="gramStart"/>
      <w:r w:rsidR="00176CAD">
        <w:rPr>
          <w:rFonts w:ascii="Times New Roman" w:hAnsi="Times New Roman" w:cs="Times New Roman"/>
          <w:sz w:val="28"/>
          <w:szCs w:val="28"/>
        </w:rPr>
        <w:t>обучающихся</w:t>
      </w:r>
      <w:proofErr w:type="gramEnd"/>
      <w:r w:rsidR="00176CAD">
        <w:rPr>
          <w:rFonts w:ascii="Times New Roman" w:hAnsi="Times New Roman" w:cs="Times New Roman"/>
          <w:sz w:val="28"/>
          <w:szCs w:val="28"/>
        </w:rPr>
        <w:t xml:space="preserve">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w:t>
      </w:r>
      <w:proofErr w:type="gramStart"/>
      <w:r w:rsidRPr="00772E11">
        <w:rPr>
          <w:rFonts w:ascii="Times New Roman" w:hAnsi="Times New Roman" w:cs="Times New Roman"/>
          <w:sz w:val="28"/>
          <w:szCs w:val="28"/>
        </w:rPr>
        <w:t>ритмическими упражнениями</w:t>
      </w:r>
      <w:proofErr w:type="gramEnd"/>
      <w:r w:rsidRPr="00772E11">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w:t>
      </w:r>
      <w:proofErr w:type="spellStart"/>
      <w:r w:rsidRPr="00772E11">
        <w:rPr>
          <w:rFonts w:ascii="Times New Roman" w:hAnsi="Times New Roman" w:cs="Times New Roman"/>
          <w:sz w:val="28"/>
          <w:szCs w:val="28"/>
        </w:rPr>
        <w:t>сенсорно-перцептивных</w:t>
      </w:r>
      <w:proofErr w:type="spellEnd"/>
      <w:r w:rsidRPr="00772E11">
        <w:rPr>
          <w:rFonts w:ascii="Times New Roman" w:hAnsi="Times New Roman" w:cs="Times New Roman"/>
          <w:sz w:val="28"/>
          <w:szCs w:val="28"/>
        </w:rPr>
        <w:t xml:space="preserve">,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w:t>
      </w:r>
      <w:proofErr w:type="spellStart"/>
      <w:r w:rsidRPr="00772E11">
        <w:rPr>
          <w:rFonts w:ascii="Times New Roman" w:hAnsi="Times New Roman" w:cs="Times New Roman"/>
          <w:sz w:val="28"/>
          <w:szCs w:val="28"/>
        </w:rPr>
        <w:t>психоэмоционального</w:t>
      </w:r>
      <w:proofErr w:type="spellEnd"/>
      <w:r w:rsidRPr="00772E11">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 xml:space="preserve">задержкой психического </w:t>
      </w:r>
      <w:proofErr w:type="gramStart"/>
      <w:r w:rsidR="00C4068A">
        <w:rPr>
          <w:rFonts w:ascii="Times New Roman" w:hAnsi="Times New Roman" w:cs="Times New Roman"/>
          <w:b/>
          <w:sz w:val="28"/>
          <w:szCs w:val="28"/>
        </w:rPr>
        <w:t>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roofErr w:type="gramEnd"/>
    </w:p>
    <w:p w:rsidR="003A5E34" w:rsidRDefault="003A5E34" w:rsidP="003A5E34">
      <w:pPr>
        <w:pStyle w:val="afc"/>
        <w:ind w:firstLine="709"/>
        <w:rPr>
          <w:caps w:val="0"/>
        </w:rPr>
      </w:pPr>
      <w:proofErr w:type="gramStart"/>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roofErr w:type="gramEnd"/>
    </w:p>
    <w:p w:rsidR="003A5E34" w:rsidRPr="006E0C49" w:rsidRDefault="003A5E34" w:rsidP="003A5E34">
      <w:pPr>
        <w:pStyle w:val="afc"/>
        <w:ind w:firstLine="709"/>
      </w:pPr>
      <w:r w:rsidRPr="003A5E34">
        <w:rPr>
          <w:caps w:val="0"/>
        </w:rPr>
        <w:t xml:space="preserve">В соответствии с ФГОС НОО </w:t>
      </w:r>
      <w:proofErr w:type="gramStart"/>
      <w:r w:rsidRPr="003A5E34">
        <w:rPr>
          <w:caps w:val="0"/>
        </w:rPr>
        <w:t>обучающихся</w:t>
      </w:r>
      <w:proofErr w:type="gramEnd"/>
      <w:r w:rsidRPr="003A5E34">
        <w:rPr>
          <w:caps w:val="0"/>
        </w:rPr>
        <w:t xml:space="preserve">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63254">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F63254">
        <w:rPr>
          <w:rFonts w:ascii="Times New Roman" w:hAnsi="Times New Roman" w:cs="Times New Roman"/>
          <w:color w:val="auto"/>
          <w:kern w:val="28"/>
          <w:sz w:val="28"/>
          <w:szCs w:val="28"/>
        </w:rPr>
        <w:t xml:space="preserve">.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w:t>
      </w:r>
      <w:proofErr w:type="gramEnd"/>
      <w:r w:rsidRPr="00F63254">
        <w:rPr>
          <w:rFonts w:ascii="Times New Roman" w:hAnsi="Times New Roman" w:cs="Times New Roman"/>
          <w:color w:val="auto"/>
          <w:kern w:val="28"/>
          <w:sz w:val="28"/>
          <w:szCs w:val="28"/>
        </w:rPr>
        <w:t xml:space="preserve"> В соответствии с требования </w:t>
      </w:r>
      <w:r w:rsidR="00D47CB4">
        <w:rPr>
          <w:rFonts w:ascii="Times New Roman" w:hAnsi="Times New Roman" w:cs="Times New Roman"/>
          <w:color w:val="auto"/>
          <w:kern w:val="28"/>
          <w:sz w:val="28"/>
          <w:szCs w:val="28"/>
        </w:rPr>
        <w:t xml:space="preserve">ФГОС НОО </w:t>
      </w:r>
      <w:proofErr w:type="gramStart"/>
      <w:r w:rsidR="00D47CB4">
        <w:rPr>
          <w:rFonts w:ascii="Times New Roman" w:hAnsi="Times New Roman" w:cs="Times New Roman"/>
          <w:color w:val="auto"/>
          <w:kern w:val="28"/>
          <w:sz w:val="28"/>
          <w:szCs w:val="28"/>
        </w:rPr>
        <w:t>обучающихся</w:t>
      </w:r>
      <w:proofErr w:type="gramEnd"/>
      <w:r w:rsidR="00D47CB4">
        <w:rPr>
          <w:rFonts w:ascii="Times New Roman" w:hAnsi="Times New Roman" w:cs="Times New Roman"/>
          <w:color w:val="auto"/>
          <w:kern w:val="28"/>
          <w:sz w:val="28"/>
          <w:szCs w:val="28"/>
        </w:rPr>
        <w:t xml:space="preserve">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 xml:space="preserve">личностные, </w:t>
      </w:r>
      <w:proofErr w:type="spellStart"/>
      <w:r w:rsidRPr="00F63254">
        <w:rPr>
          <w:rFonts w:ascii="Times New Roman" w:hAnsi="Times New Roman" w:cs="Times New Roman"/>
          <w:color w:val="auto"/>
          <w:sz w:val="28"/>
          <w:szCs w:val="28"/>
        </w:rPr>
        <w:t>метапредметные</w:t>
      </w:r>
      <w:proofErr w:type="spellEnd"/>
      <w:r w:rsidRPr="00F63254">
        <w:rPr>
          <w:rFonts w:ascii="Times New Roman" w:hAnsi="Times New Roman" w:cs="Times New Roman"/>
          <w:color w:val="auto"/>
          <w:sz w:val="28"/>
          <w:szCs w:val="28"/>
        </w:rPr>
        <w:t xml:space="preserve">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w:t>
      </w:r>
      <w:r w:rsidR="00556B19">
        <w:rPr>
          <w:rFonts w:ascii="Times New Roman" w:hAnsi="Times New Roman" w:cs="Times New Roman"/>
          <w:color w:val="auto"/>
          <w:sz w:val="28"/>
          <w:szCs w:val="28"/>
        </w:rPr>
        <w:t xml:space="preserve"> Данная группа объединяет</w:t>
      </w:r>
      <w:r w:rsidRPr="00F63254">
        <w:rPr>
          <w:rFonts w:ascii="Times New Roman" w:hAnsi="Times New Roman" w:cs="Times New Roman"/>
          <w:color w:val="auto"/>
          <w:sz w:val="28"/>
          <w:szCs w:val="28"/>
        </w:rPr>
        <w:t xml:space="preserve"> всех участников образовательного процесса – тех, кто обучает, воспитывает и тесно контактирует с ребёнком. </w:t>
      </w:r>
      <w:proofErr w:type="gramStart"/>
      <w:r w:rsidRPr="00F63254">
        <w:rPr>
          <w:rFonts w:ascii="Times New Roman" w:hAnsi="Times New Roman" w:cs="Times New Roman"/>
          <w:color w:val="auto"/>
          <w:sz w:val="28"/>
          <w:szCs w:val="28"/>
        </w:rPr>
        <w:t xml:space="preserve">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w:t>
      </w:r>
      <w:proofErr w:type="gramEnd"/>
      <w:r w:rsidRPr="00F63254">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sidRPr="00F63254">
        <w:rPr>
          <w:rFonts w:ascii="Times New Roman" w:hAnsi="Times New Roman" w:cs="Times New Roman"/>
          <w:color w:val="auto"/>
          <w:sz w:val="28"/>
          <w:szCs w:val="28"/>
        </w:rPr>
        <w:t>психолого-медико-педагогический</w:t>
      </w:r>
      <w:proofErr w:type="spellEnd"/>
      <w:r w:rsidRPr="00F63254">
        <w:rPr>
          <w:rFonts w:ascii="Times New Roman" w:hAnsi="Times New Roman" w:cs="Times New Roman"/>
          <w:color w:val="auto"/>
          <w:sz w:val="28"/>
          <w:szCs w:val="28"/>
        </w:rPr>
        <w:t xml:space="preserve">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w:t>
      </w:r>
      <w:proofErr w:type="spellStart"/>
      <w:r w:rsidRPr="00F63254">
        <w:rPr>
          <w:rFonts w:ascii="Times New Roman" w:hAnsi="Times New Roman" w:cs="Times New Roman"/>
          <w:color w:val="auto"/>
          <w:sz w:val="28"/>
          <w:szCs w:val="28"/>
        </w:rPr>
        <w:t>метапредметных</w:t>
      </w:r>
      <w:proofErr w:type="spellEnd"/>
      <w:r w:rsidRPr="00F63254">
        <w:rPr>
          <w:rFonts w:ascii="Times New Roman" w:hAnsi="Times New Roman" w:cs="Times New Roman"/>
          <w:color w:val="auto"/>
          <w:sz w:val="28"/>
          <w:szCs w:val="28"/>
        </w:rPr>
        <w:t xml:space="preserve">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Основное содержание оценки </w:t>
      </w:r>
      <w:proofErr w:type="spellStart"/>
      <w:r w:rsidRPr="00F63254">
        <w:rPr>
          <w:rFonts w:ascii="Times New Roman" w:hAnsi="Times New Roman" w:cs="Times New Roman"/>
          <w:bCs/>
          <w:iCs/>
          <w:sz w:val="28"/>
          <w:szCs w:val="28"/>
        </w:rPr>
        <w:t>метапредметных</w:t>
      </w:r>
      <w:proofErr w:type="spellEnd"/>
      <w:r w:rsidRPr="00F63254">
        <w:rPr>
          <w:rFonts w:ascii="Times New Roman" w:hAnsi="Times New Roman" w:cs="Times New Roman"/>
          <w:bCs/>
          <w:iCs/>
          <w:sz w:val="28"/>
          <w:szCs w:val="28"/>
        </w:rPr>
        <w:t xml:space="preserve">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Уровень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универсальных учебных дей</w:t>
      </w:r>
      <w:r w:rsidRPr="00F63254">
        <w:rPr>
          <w:rFonts w:ascii="Times New Roman" w:hAnsi="Times New Roman" w:cs="Times New Roman"/>
          <w:spacing w:val="2"/>
          <w:sz w:val="28"/>
          <w:szCs w:val="28"/>
        </w:rPr>
        <w:t xml:space="preserve">ствий, представляющих содержание и объект оценки </w:t>
      </w:r>
      <w:proofErr w:type="spellStart"/>
      <w:r w:rsidRPr="00F63254">
        <w:rPr>
          <w:rFonts w:ascii="Times New Roman" w:hAnsi="Times New Roman" w:cs="Times New Roman"/>
          <w:spacing w:val="2"/>
          <w:sz w:val="28"/>
          <w:szCs w:val="28"/>
        </w:rPr>
        <w:t>мета</w:t>
      </w:r>
      <w:r w:rsidRPr="00F63254">
        <w:rPr>
          <w:rFonts w:ascii="Times New Roman" w:hAnsi="Times New Roman" w:cs="Times New Roman"/>
          <w:sz w:val="28"/>
          <w:szCs w:val="28"/>
        </w:rPr>
        <w:t>предметных</w:t>
      </w:r>
      <w:proofErr w:type="spellEnd"/>
      <w:r w:rsidRPr="00F63254">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 xml:space="preserve">уровня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w:t>
      </w:r>
      <w:proofErr w:type="gramStart"/>
      <w:r w:rsidRPr="007E2192">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proofErr w:type="gramStart"/>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F63254">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F63254">
        <w:rPr>
          <w:rFonts w:ascii="Times New Roman" w:hAnsi="Times New Roman" w:cs="Times New Roman"/>
          <w:bCs/>
          <w:color w:val="auto"/>
          <w:sz w:val="28"/>
          <w:szCs w:val="28"/>
        </w:rPr>
        <w:t>обучающихся</w:t>
      </w:r>
      <w:proofErr w:type="gramEnd"/>
      <w:r w:rsidRPr="00F63254">
        <w:rPr>
          <w:rFonts w:ascii="Times New Roman" w:hAnsi="Times New Roman" w:cs="Times New Roman"/>
          <w:bCs/>
          <w:color w:val="auto"/>
          <w:sz w:val="28"/>
          <w:szCs w:val="28"/>
        </w:rPr>
        <w:t>,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дополнительном</w:t>
      </w:r>
      <w:proofErr w:type="gramEnd"/>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F63254">
        <w:rPr>
          <w:rFonts w:ascii="Times New Roman" w:hAnsi="Times New Roman" w:cs="Times New Roman"/>
          <w:bCs/>
          <w:color w:val="auto"/>
          <w:sz w:val="28"/>
          <w:szCs w:val="28"/>
        </w:rPr>
        <w:t>обучающийся</w:t>
      </w:r>
      <w:proofErr w:type="gramEnd"/>
      <w:r w:rsidRPr="00F63254">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F63254">
        <w:rPr>
          <w:rFonts w:ascii="Times New Roman" w:hAnsi="Times New Roman" w:cs="Times New Roman"/>
          <w:sz w:val="28"/>
          <w:szCs w:val="28"/>
        </w:rPr>
        <w:t>метапредметных</w:t>
      </w:r>
      <w:proofErr w:type="spellEnd"/>
      <w:r w:rsidR="003A5E34" w:rsidRPr="00F63254">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w:t>
      </w:r>
      <w:proofErr w:type="spellStart"/>
      <w:r w:rsidRPr="00992510">
        <w:rPr>
          <w:rStyle w:val="32"/>
          <w:color w:val="auto"/>
          <w:sz w:val="28"/>
          <w:szCs w:val="28"/>
        </w:rPr>
        <w:t>метапредметные</w:t>
      </w:r>
      <w:proofErr w:type="spellEnd"/>
      <w:r w:rsidRPr="00992510">
        <w:rPr>
          <w:rStyle w:val="32"/>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7E2192">
        <w:rPr>
          <w:rFonts w:ascii="Times New Roman" w:hAnsi="Times New Roman" w:cs="Times New Roman"/>
          <w:color w:val="auto"/>
          <w:sz w:val="28"/>
          <w:szCs w:val="28"/>
        </w:rPr>
        <w:t>психоэмоционального</w:t>
      </w:r>
      <w:proofErr w:type="spellEnd"/>
      <w:r w:rsidRPr="007E2192">
        <w:rPr>
          <w:rFonts w:ascii="Times New Roman" w:hAnsi="Times New Roman" w:cs="Times New Roman"/>
          <w:color w:val="auto"/>
          <w:sz w:val="28"/>
          <w:szCs w:val="28"/>
        </w:rPr>
        <w:t xml:space="preserve">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F63254">
        <w:rPr>
          <w:rFonts w:ascii="Times New Roman" w:hAnsi="Times New Roman" w:cs="Times New Roman"/>
          <w:color w:val="auto"/>
          <w:sz w:val="28"/>
          <w:szCs w:val="28"/>
        </w:rPr>
        <w:t>ЗПР</w:t>
      </w:r>
      <w:proofErr w:type="gramEnd"/>
      <w:r w:rsidRPr="00F63254">
        <w:rPr>
          <w:rFonts w:ascii="Times New Roman" w:hAnsi="Times New Roman" w:cs="Times New Roman"/>
          <w:color w:val="auto"/>
          <w:sz w:val="28"/>
          <w:szCs w:val="28"/>
        </w:rPr>
        <w:t xml:space="preserve">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w:t>
      </w:r>
      <w:proofErr w:type="gramStart"/>
      <w:r w:rsidR="001152D6" w:rsidRPr="00301148">
        <w:rPr>
          <w:rFonts w:ascii="Times New Roman" w:hAnsi="Times New Roman"/>
          <w:sz w:val="28"/>
          <w:szCs w:val="28"/>
        </w:rPr>
        <w:t>обучающимися</w:t>
      </w:r>
      <w:proofErr w:type="gramEnd"/>
      <w:r w:rsidR="001152D6" w:rsidRPr="00301148">
        <w:rPr>
          <w:rFonts w:ascii="Times New Roman" w:hAnsi="Times New Roman"/>
          <w:sz w:val="28"/>
          <w:szCs w:val="28"/>
        </w:rPr>
        <w:t xml:space="preserve">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F63254">
        <w:rPr>
          <w:rFonts w:ascii="Times New Roman" w:hAnsi="Times New Roman" w:cs="Times New Roman"/>
          <w:color w:val="auto"/>
          <w:sz w:val="28"/>
          <w:szCs w:val="28"/>
        </w:rPr>
        <w:t>у</w:t>
      </w:r>
      <w:proofErr w:type="gramEnd"/>
      <w:r w:rsidRPr="00F63254">
        <w:rPr>
          <w:rFonts w:ascii="Times New Roman" w:hAnsi="Times New Roman" w:cs="Times New Roman"/>
          <w:color w:val="auto"/>
          <w:sz w:val="28"/>
          <w:szCs w:val="28"/>
        </w:rPr>
        <w:t xml:space="preserve">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proofErr w:type="gramStart"/>
      <w:r w:rsidRPr="00F63254">
        <w:rPr>
          <w:rFonts w:ascii="Times New Roman" w:hAnsi="Times New Roman" w:cs="Times New Roman"/>
          <w:sz w:val="28"/>
          <w:szCs w:val="28"/>
        </w:rPr>
        <w:t>от</w:t>
      </w:r>
      <w:proofErr w:type="gramEnd"/>
      <w:r w:rsidRPr="00F63254">
        <w:rPr>
          <w:rFonts w:ascii="Times New Roman" w:hAnsi="Times New Roman" w:cs="Times New Roman"/>
          <w:sz w:val="28"/>
          <w:szCs w:val="28"/>
        </w:rPr>
        <w:t xml:space="preserve">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proofErr w:type="gramStart"/>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 xml:space="preserve">навыков сотрудничества </w:t>
      </w:r>
      <w:proofErr w:type="gramStart"/>
      <w:r w:rsidR="00694298" w:rsidRPr="007B24C3">
        <w:rPr>
          <w:caps w:val="0"/>
          <w:color w:val="auto"/>
        </w:rPr>
        <w:t>со</w:t>
      </w:r>
      <w:proofErr w:type="gramEnd"/>
      <w:r w:rsidR="00694298" w:rsidRPr="007B24C3">
        <w:rPr>
          <w:caps w:val="0"/>
          <w:color w:val="auto"/>
        </w:rPr>
        <w:t xml:space="preserve">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 xml:space="preserve">ориентации в нравственном </w:t>
      </w:r>
      <w:proofErr w:type="gramStart"/>
      <w:r w:rsidRPr="007B24C3">
        <w:rPr>
          <w:caps w:val="0"/>
          <w:color w:val="auto"/>
        </w:rPr>
        <w:t>содержании</w:t>
      </w:r>
      <w:proofErr w:type="gramEnd"/>
      <w:r w:rsidRPr="007B24C3">
        <w:rPr>
          <w:caps w:val="0"/>
          <w:color w:val="auto"/>
        </w:rPr>
        <w:t xml:space="preserve">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 xml:space="preserve">принятие и освоение социальной роли </w:t>
      </w:r>
      <w:proofErr w:type="gramStart"/>
      <w:r w:rsidR="0050626B" w:rsidRPr="007B24C3">
        <w:rPr>
          <w:bCs/>
          <w:caps w:val="0"/>
          <w:color w:val="auto"/>
        </w:rPr>
        <w:t>обучающегося</w:t>
      </w:r>
      <w:proofErr w:type="gramEnd"/>
      <w:r w:rsidR="0050626B" w:rsidRPr="007B24C3">
        <w:rPr>
          <w:bCs/>
          <w:caps w:val="0"/>
          <w:color w:val="auto"/>
        </w:rPr>
        <w:t>,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roofErr w:type="gramEnd"/>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 xml:space="preserve">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6B19" w:rsidP="005552C2">
      <w:pPr>
        <w:pStyle w:val="af"/>
        <w:spacing w:line="360" w:lineRule="auto"/>
        <w:ind w:firstLine="708"/>
        <w:rPr>
          <w:rFonts w:ascii="Times New Roman" w:hAnsi="Times New Roman"/>
          <w:sz w:val="28"/>
          <w:szCs w:val="28"/>
        </w:rPr>
      </w:pPr>
      <w:r>
        <w:rPr>
          <w:rFonts w:ascii="Times New Roman" w:hAnsi="Times New Roman"/>
          <w:spacing w:val="2"/>
          <w:sz w:val="28"/>
          <w:szCs w:val="28"/>
        </w:rPr>
        <w:t xml:space="preserve">В данном разделе </w:t>
      </w:r>
      <w:r w:rsidR="005552C2" w:rsidRPr="00F63254">
        <w:rPr>
          <w:rFonts w:ascii="Times New Roman" w:hAnsi="Times New Roman"/>
          <w:spacing w:val="2"/>
          <w:sz w:val="28"/>
          <w:szCs w:val="28"/>
        </w:rPr>
        <w:t>АООП НОО</w:t>
      </w:r>
      <w:r w:rsidR="005552C2" w:rsidRPr="00F63254">
        <w:rPr>
          <w:rFonts w:ascii="Times New Roman" w:hAnsi="Times New Roman"/>
          <w:sz w:val="28"/>
          <w:szCs w:val="28"/>
        </w:rPr>
        <w:t xml:space="preserve"> приводится основное содержание обязательны</w:t>
      </w:r>
      <w:r w:rsidR="005552C2">
        <w:rPr>
          <w:rFonts w:ascii="Times New Roman" w:hAnsi="Times New Roman"/>
          <w:sz w:val="28"/>
          <w:szCs w:val="28"/>
        </w:rPr>
        <w:t>х учебных</w:t>
      </w:r>
      <w:r w:rsidR="005552C2" w:rsidRPr="00F63254">
        <w:rPr>
          <w:rFonts w:ascii="Times New Roman" w:hAnsi="Times New Roman"/>
          <w:sz w:val="28"/>
          <w:szCs w:val="28"/>
        </w:rPr>
        <w:t xml:space="preserve"> предмет</w:t>
      </w:r>
      <w:r w:rsidR="005552C2">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sidR="005552C2">
        <w:rPr>
          <w:rFonts w:ascii="Times New Roman" w:hAnsi="Times New Roman"/>
          <w:sz w:val="28"/>
          <w:szCs w:val="28"/>
        </w:rPr>
        <w:t>, курсов коррекционно-развивающей области</w:t>
      </w:r>
      <w:r w:rsidR="005552C2"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005552C2" w:rsidRPr="00F63254">
        <w:rPr>
          <w:rFonts w:ascii="Times New Roman" w:hAnsi="Times New Roman"/>
          <w:spacing w:val="2"/>
          <w:sz w:val="28"/>
          <w:szCs w:val="28"/>
        </w:rPr>
        <w:t xml:space="preserve">метов. Остальные разделы примерных программ учебных </w:t>
      </w:r>
      <w:r w:rsidR="005552C2" w:rsidRPr="00F63254">
        <w:rPr>
          <w:rFonts w:ascii="Times New Roman" w:hAnsi="Times New Roman"/>
          <w:sz w:val="28"/>
          <w:szCs w:val="28"/>
        </w:rPr>
        <w:t xml:space="preserve">предметов </w:t>
      </w:r>
      <w:r w:rsidR="005552C2">
        <w:rPr>
          <w:rFonts w:ascii="Times New Roman" w:hAnsi="Times New Roman"/>
          <w:sz w:val="28"/>
          <w:szCs w:val="28"/>
        </w:rPr>
        <w:t xml:space="preserve">и курсов коррекционно-развивающей области </w:t>
      </w:r>
      <w:r w:rsidR="005552C2" w:rsidRPr="00F63254">
        <w:rPr>
          <w:rFonts w:ascii="Times New Roman" w:hAnsi="Times New Roman"/>
          <w:sz w:val="28"/>
          <w:szCs w:val="28"/>
        </w:rPr>
        <w:t xml:space="preserve">формируются с учётом </w:t>
      </w:r>
      <w:r w:rsidR="005552C2">
        <w:rPr>
          <w:rFonts w:ascii="Times New Roman" w:hAnsi="Times New Roman"/>
          <w:sz w:val="28"/>
          <w:szCs w:val="28"/>
        </w:rPr>
        <w:t xml:space="preserve">особых образовательных потребностей обучающихся с ЗПР, а также </w:t>
      </w:r>
      <w:r w:rsidR="005552C2"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proofErr w:type="gramStart"/>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w:t>
      </w:r>
      <w:proofErr w:type="gramStart"/>
      <w:r w:rsidRPr="00F63254">
        <w:rPr>
          <w:rFonts w:ascii="Times New Roman" w:hAnsi="Times New Roman"/>
          <w:sz w:val="28"/>
          <w:szCs w:val="28"/>
        </w:rPr>
        <w:t>дств в с</w:t>
      </w:r>
      <w:proofErr w:type="gramEnd"/>
      <w:r w:rsidRPr="00F63254">
        <w:rPr>
          <w:rFonts w:ascii="Times New Roman" w:hAnsi="Times New Roman"/>
          <w:sz w:val="28"/>
          <w:szCs w:val="28"/>
        </w:rPr>
        <w:t>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w:t>
      </w:r>
      <w:proofErr w:type="spellStart"/>
      <w:r w:rsidRPr="00F63254">
        <w:rPr>
          <w:rFonts w:ascii="Times New Roman" w:hAnsi="Times New Roman"/>
          <w:b/>
          <w:bCs/>
          <w:i/>
          <w:iCs/>
          <w:sz w:val="28"/>
          <w:szCs w:val="28"/>
        </w:rPr>
        <w:t>ю</w:t>
      </w:r>
      <w:proofErr w:type="spellEnd"/>
      <w:r w:rsidRPr="00F63254">
        <w:rPr>
          <w:rFonts w:ascii="Times New Roman" w:hAnsi="Times New Roman"/>
          <w:b/>
          <w:bCs/>
          <w:i/>
          <w:iCs/>
          <w:sz w:val="28"/>
          <w:szCs w:val="28"/>
        </w:rPr>
        <w:t xml:space="preserve">,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ши</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w:t>
      </w:r>
      <w:proofErr w:type="gramStart"/>
      <w:r w:rsidRPr="00F63254">
        <w:rPr>
          <w:rFonts w:ascii="Times New Roman" w:hAnsi="Times New Roman"/>
          <w:spacing w:val="2"/>
          <w:sz w:val="28"/>
          <w:szCs w:val="28"/>
        </w:rPr>
        <w:t xml:space="preserve">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proofErr w:type="gramEnd"/>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w:t>
      </w:r>
      <w:proofErr w:type="spellStart"/>
      <w:r w:rsidRPr="00F63254">
        <w:rPr>
          <w:rFonts w:ascii="Times New Roman" w:hAnsi="Times New Roman"/>
          <w:b/>
          <w:bCs/>
          <w:i/>
          <w:iCs/>
          <w:sz w:val="28"/>
          <w:szCs w:val="28"/>
        </w:rPr>
        <w:t>ю</w:t>
      </w:r>
      <w:proofErr w:type="spellEnd"/>
      <w:r w:rsidRPr="00F63254">
        <w:rPr>
          <w:rFonts w:ascii="Times New Roman" w:hAnsi="Times New Roman"/>
          <w:b/>
          <w:bCs/>
          <w:i/>
          <w:iCs/>
          <w:sz w:val="28"/>
          <w:szCs w:val="28"/>
        </w:rPr>
        <w:t xml:space="preserve">,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F63254">
        <w:rPr>
          <w:rFonts w:ascii="Times New Roman" w:hAnsi="Times New Roman"/>
          <w:sz w:val="28"/>
          <w:szCs w:val="28"/>
        </w:rPr>
        <w:t>разделительных</w:t>
      </w:r>
      <w:proofErr w:type="gramEnd"/>
      <w:r w:rsidRPr="00F63254">
        <w:rPr>
          <w:rFonts w:ascii="Times New Roman" w:hAnsi="Times New Roman"/>
          <w:sz w:val="28"/>
          <w:szCs w:val="28"/>
        </w:rPr>
        <w:t xml:space="preserve"> </w:t>
      </w:r>
      <w:proofErr w:type="spellStart"/>
      <w:r w:rsidRPr="00F63254">
        <w:rPr>
          <w:rFonts w:ascii="Times New Roman" w:hAnsi="Times New Roman"/>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Cs/>
          <w:i/>
          <w:iCs/>
          <w:sz w:val="28"/>
          <w:szCs w:val="28"/>
        </w:rPr>
        <w:t>ь</w:t>
      </w:r>
      <w:proofErr w:type="spellEnd"/>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proofErr w:type="spellStart"/>
      <w:r w:rsidRPr="00F63254">
        <w:rPr>
          <w:rFonts w:ascii="Times New Roman" w:hAnsi="Times New Roman"/>
          <w:b/>
          <w:bCs/>
          <w:i/>
          <w:iCs/>
          <w:spacing w:val="-4"/>
          <w:sz w:val="28"/>
          <w:szCs w:val="28"/>
        </w:rPr>
        <w:t>ю</w:t>
      </w:r>
      <w:proofErr w:type="spellEnd"/>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w:t>
      </w:r>
      <w:proofErr w:type="gramStart"/>
      <w:r w:rsidRPr="00F63254">
        <w:rPr>
          <w:rFonts w:ascii="Times New Roman" w:hAnsi="Times New Roman" w:cs="Times New Roman"/>
          <w:sz w:val="28"/>
          <w:szCs w:val="28"/>
        </w:rPr>
        <w:t>корне слова</w:t>
      </w:r>
      <w:proofErr w:type="gramEnd"/>
      <w:r w:rsidRPr="00F63254">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F63254">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F63254">
        <w:rPr>
          <w:rFonts w:ascii="Times New Roman" w:hAnsi="Times New Roman" w:cs="Times New Roman"/>
          <w:sz w:val="28"/>
          <w:szCs w:val="28"/>
        </w:rPr>
        <w:t xml:space="preserve">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 xml:space="preserve">Деление частей речи </w:t>
      </w:r>
      <w:proofErr w:type="gramStart"/>
      <w:r w:rsidRPr="00F63254">
        <w:rPr>
          <w:rFonts w:ascii="Times New Roman" w:hAnsi="Times New Roman" w:cs="Times New Roman"/>
          <w:iCs/>
          <w:sz w:val="28"/>
          <w:szCs w:val="28"/>
        </w:rPr>
        <w:t>на</w:t>
      </w:r>
      <w:proofErr w:type="gramEnd"/>
      <w:r w:rsidRPr="00F63254">
        <w:rPr>
          <w:rFonts w:ascii="Times New Roman" w:hAnsi="Times New Roman" w:cs="Times New Roman"/>
          <w:iCs/>
          <w:sz w:val="28"/>
          <w:szCs w:val="28"/>
        </w:rPr>
        <w:t xml:space="preserve">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F63254">
        <w:rPr>
          <w:rFonts w:ascii="Times New Roman" w:hAnsi="Times New Roman" w:cs="Times New Roman"/>
          <w:sz w:val="28"/>
          <w:szCs w:val="28"/>
        </w:rPr>
        <w:t>-</w:t>
      </w:r>
      <w:proofErr w:type="spellStart"/>
      <w:r w:rsidRPr="00F63254">
        <w:rPr>
          <w:rFonts w:ascii="Times New Roman" w:hAnsi="Times New Roman" w:cs="Times New Roman"/>
          <w:i/>
          <w:sz w:val="28"/>
          <w:szCs w:val="28"/>
        </w:rPr>
        <w:t>и</w:t>
      </w:r>
      <w:proofErr w:type="gramEnd"/>
      <w:r w:rsidRPr="00F63254">
        <w:rPr>
          <w:rFonts w:ascii="Times New Roman" w:hAnsi="Times New Roman" w:cs="Times New Roman"/>
          <w:i/>
          <w:sz w:val="28"/>
          <w:szCs w:val="28"/>
        </w:rPr>
        <w:t>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ши</w:t>
      </w:r>
      <w:proofErr w:type="spellEnd"/>
      <w:r w:rsidRPr="00F63254">
        <w:rPr>
          <w:rStyle w:val="15"/>
          <w:spacing w:val="2"/>
          <w:sz w:val="28"/>
          <w:szCs w:val="28"/>
        </w:rPr>
        <w:footnoteReference w:id="20"/>
      </w:r>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i/>
          <w:iCs/>
          <w:sz w:val="28"/>
          <w:szCs w:val="28"/>
        </w:rPr>
        <w:t>,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чт</w:t>
      </w:r>
      <w:proofErr w:type="spellEnd"/>
      <w:proofErr w:type="gram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проверяемые безударные 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парные звонкие и глухие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непроверяемые гласные и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 xml:space="preserve">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proofErr w:type="spellStart"/>
      <w:r w:rsidRPr="00F63254">
        <w:rPr>
          <w:rFonts w:ascii="Times New Roman" w:hAnsi="Times New Roman"/>
          <w:b/>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
          <w:bCs/>
          <w:i/>
          <w:iCs/>
          <w:sz w:val="28"/>
          <w:szCs w:val="28"/>
        </w:rPr>
        <w:t>ь</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 xml:space="preserve">(кроме существительных </w:t>
      </w:r>
      <w:proofErr w:type="gramStart"/>
      <w:r w:rsidRPr="00F63254">
        <w:rPr>
          <w:rFonts w:ascii="Times New Roman" w:hAnsi="Times New Roman"/>
          <w:spacing w:val="-2"/>
          <w:sz w:val="28"/>
          <w:szCs w:val="28"/>
        </w:rPr>
        <w:t>на</w:t>
      </w:r>
      <w:proofErr w:type="gramEnd"/>
      <w:r w:rsidRPr="00F63254">
        <w:rPr>
          <w:rFonts w:ascii="Times New Roman" w:hAnsi="Times New Roman"/>
          <w:spacing w:val="-2"/>
          <w:sz w:val="28"/>
          <w:szCs w:val="28"/>
        </w:rPr>
        <w:t xml:space="preserve"> ­</w:t>
      </w:r>
      <w:r w:rsidRPr="00F63254">
        <w:rPr>
          <w:rFonts w:ascii="Times New Roman" w:hAnsi="Times New Roman"/>
          <w:b/>
          <w:bCs/>
          <w:i/>
          <w:iCs/>
          <w:spacing w:val="-2"/>
          <w:sz w:val="28"/>
          <w:szCs w:val="28"/>
        </w:rPr>
        <w:t>мя,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w:t>
      </w:r>
      <w:proofErr w:type="gramStart"/>
      <w:r w:rsidRPr="00F63254">
        <w:rPr>
          <w:rFonts w:ascii="Times New Roman" w:hAnsi="Times New Roman"/>
          <w:spacing w:val="2"/>
          <w:sz w:val="28"/>
          <w:szCs w:val="28"/>
        </w:rPr>
        <w:t>ситуации</w:t>
      </w:r>
      <w:proofErr w:type="gramEnd"/>
      <w:r w:rsidRPr="00F63254">
        <w:rPr>
          <w:rFonts w:ascii="Times New Roman" w:hAnsi="Times New Roman"/>
          <w:spacing w:val="2"/>
          <w:sz w:val="28"/>
          <w:szCs w:val="28"/>
        </w:rPr>
        <w:t xml:space="preserve"> общения: с </w:t>
      </w:r>
      <w:proofErr w:type="gramStart"/>
      <w:r w:rsidRPr="00F63254">
        <w:rPr>
          <w:rFonts w:ascii="Times New Roman" w:hAnsi="Times New Roman"/>
          <w:spacing w:val="2"/>
          <w:sz w:val="28"/>
          <w:szCs w:val="28"/>
        </w:rPr>
        <w:t>какой</w:t>
      </w:r>
      <w:proofErr w:type="gramEnd"/>
      <w:r w:rsidRPr="00F63254">
        <w:rPr>
          <w:rFonts w:ascii="Times New Roman" w:hAnsi="Times New Roman"/>
          <w:spacing w:val="2"/>
          <w:sz w:val="28"/>
          <w:szCs w:val="28"/>
        </w:rPr>
        <w:t xml:space="preserve">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 xml:space="preserve">цели речевого высказывания, умение задавать вопрос по услышанному учебному, </w:t>
      </w:r>
      <w:proofErr w:type="spellStart"/>
      <w:r w:rsidRPr="00F63254">
        <w:rPr>
          <w:rFonts w:ascii="Times New Roman" w:hAnsi="Times New Roman"/>
          <w:spacing w:val="2"/>
          <w:sz w:val="28"/>
          <w:szCs w:val="28"/>
        </w:rPr>
        <w:t>научно</w:t>
      </w:r>
      <w:r w:rsidRPr="00F63254">
        <w:rPr>
          <w:rFonts w:ascii="Times New Roman" w:hAnsi="Times New Roman"/>
          <w:spacing w:val="2"/>
          <w:sz w:val="28"/>
          <w:szCs w:val="28"/>
        </w:rPr>
        <w:noBreakHyphen/>
        <w:t>познавательному</w:t>
      </w:r>
      <w:proofErr w:type="spellEnd"/>
      <w:r w:rsidRPr="00F63254">
        <w:rPr>
          <w:rFonts w:ascii="Times New Roman" w:hAnsi="Times New Roman"/>
          <w:spacing w:val="2"/>
          <w:sz w:val="28"/>
          <w:szCs w:val="28"/>
        </w:rPr>
        <w:t xml:space="preserve">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w:t>
      </w:r>
      <w:proofErr w:type="gramStart"/>
      <w:r w:rsidRPr="00F63254">
        <w:rPr>
          <w:rFonts w:ascii="Times New Roman" w:hAnsi="Times New Roman"/>
          <w:spacing w:val="2"/>
          <w:sz w:val="28"/>
          <w:szCs w:val="28"/>
        </w:rPr>
        <w:t>художественный</w:t>
      </w:r>
      <w:proofErr w:type="gramEnd"/>
      <w:r w:rsidRPr="00F63254">
        <w:rPr>
          <w:rFonts w:ascii="Times New Roman" w:hAnsi="Times New Roman"/>
          <w:spacing w:val="2"/>
          <w:sz w:val="28"/>
          <w:szCs w:val="28"/>
        </w:rPr>
        <w:t xml:space="preserve">,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Типы книг (изданий):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произведение</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сборник</w:t>
      </w:r>
      <w:proofErr w:type="spellEnd"/>
      <w:r w:rsidRPr="00F63254">
        <w:rPr>
          <w:rFonts w:ascii="Times New Roman" w:hAnsi="Times New Roman"/>
          <w:spacing w:val="-2"/>
          <w:sz w:val="28"/>
          <w:szCs w:val="28"/>
        </w:rPr>
        <w:t xml:space="preserve">,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Характеристика героя произведения. </w:t>
      </w:r>
      <w:proofErr w:type="gramStart"/>
      <w:r w:rsidRPr="00F63254">
        <w:rPr>
          <w:rFonts w:ascii="Times New Roman" w:hAnsi="Times New Roman"/>
          <w:sz w:val="28"/>
          <w:szCs w:val="28"/>
        </w:rPr>
        <w:t>Портрет, характер героя, выраженные через поступки и речь.</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Освоение разных видов пересказа художественного текста: </w:t>
      </w:r>
      <w:proofErr w:type="gramStart"/>
      <w:r w:rsidRPr="00F63254">
        <w:rPr>
          <w:rFonts w:ascii="Times New Roman" w:hAnsi="Times New Roman"/>
          <w:sz w:val="28"/>
          <w:szCs w:val="28"/>
        </w:rPr>
        <w:t>подробный</w:t>
      </w:r>
      <w:proofErr w:type="gramEnd"/>
      <w:r w:rsidRPr="00F63254">
        <w:rPr>
          <w:rFonts w:ascii="Times New Roman" w:hAnsi="Times New Roman"/>
          <w:sz w:val="28"/>
          <w:szCs w:val="28"/>
        </w:rPr>
        <w:t>,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sz w:val="28"/>
          <w:szCs w:val="28"/>
        </w:rPr>
        <w:t>Представленность</w:t>
      </w:r>
      <w:proofErr w:type="spellEnd"/>
      <w:r w:rsidRPr="00F63254">
        <w:rPr>
          <w:rFonts w:ascii="Times New Roman" w:hAnsi="Times New Roman"/>
          <w:sz w:val="28"/>
          <w:szCs w:val="28"/>
        </w:rPr>
        <w:t xml:space="preserve">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w:t>
      </w:r>
      <w:proofErr w:type="gramStart"/>
      <w:r w:rsidRPr="00F63254">
        <w:rPr>
          <w:rFonts w:ascii="Times New Roman" w:hAnsi="Times New Roman"/>
          <w:sz w:val="28"/>
          <w:szCs w:val="28"/>
        </w:rPr>
        <w:t>услышанное</w:t>
      </w:r>
      <w:proofErr w:type="gramEnd"/>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w:t>
      </w:r>
      <w:proofErr w:type="gramStart"/>
      <w:r w:rsidRPr="00F63254">
        <w:rPr>
          <w:rFonts w:ascii="Times New Roman" w:hAnsi="Times New Roman"/>
          <w:sz w:val="28"/>
          <w:szCs w:val="28"/>
        </w:rPr>
        <w:t>Звуко­буквенные</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w:t>
      </w:r>
      <w:proofErr w:type="spellStart"/>
      <w:r w:rsidRPr="00F63254">
        <w:rPr>
          <w:rFonts w:ascii="Times New Roman" w:hAnsi="Times New Roman"/>
          <w:iCs/>
          <w:spacing w:val="2"/>
          <w:sz w:val="28"/>
          <w:szCs w:val="28"/>
        </w:rPr>
        <w:t>r</w:t>
      </w:r>
      <w:proofErr w:type="spellEnd"/>
      <w:r w:rsidRPr="00F63254">
        <w:rPr>
          <w:rFonts w:ascii="Times New Roman" w:hAnsi="Times New Roman"/>
          <w:iCs/>
          <w:spacing w:val="2"/>
          <w:sz w:val="28"/>
          <w:szCs w:val="28"/>
        </w:rPr>
        <w:t>»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w:t>
      </w:r>
      <w:proofErr w:type="spellStart"/>
      <w:r w:rsidRPr="00F63254">
        <w:rPr>
          <w:rFonts w:ascii="Times New Roman" w:hAnsi="Times New Roman"/>
          <w:sz w:val="28"/>
          <w:szCs w:val="28"/>
        </w:rPr>
        <w:t>англоговорящих</w:t>
      </w:r>
      <w:proofErr w:type="spellEnd"/>
      <w:r w:rsidRPr="00F63254">
        <w:rPr>
          <w:rFonts w:ascii="Times New Roman" w:hAnsi="Times New Roman"/>
          <w:sz w:val="28"/>
          <w:szCs w:val="28"/>
        </w:rPr>
        <w:t xml:space="preserve">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w:t>
      </w:r>
      <w:proofErr w:type="gramStart"/>
      <w:r w:rsidRPr="00F63254">
        <w:rPr>
          <w:rFonts w:ascii="Times New Roman" w:hAnsi="Times New Roman"/>
          <w:sz w:val="28"/>
          <w:szCs w:val="28"/>
        </w:rPr>
        <w:t>повествовательное</w:t>
      </w:r>
      <w:proofErr w:type="gramEnd"/>
      <w:r w:rsidRPr="00F63254">
        <w:rPr>
          <w:rFonts w:ascii="Times New Roman" w:hAnsi="Times New Roman"/>
          <w:sz w:val="28"/>
          <w:szCs w:val="28"/>
        </w:rPr>
        <w:t xml:space="preserve">,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 xml:space="preserve">слов в предложении. Утвердительные и отрицательные предложения. </w:t>
      </w:r>
      <w:proofErr w:type="gramStart"/>
      <w:r w:rsidRPr="00F63254">
        <w:rPr>
          <w:rFonts w:ascii="Times New Roman" w:hAnsi="Times New Roman"/>
          <w:sz w:val="28"/>
          <w:szCs w:val="28"/>
        </w:rPr>
        <w:t>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w:t>
      </w:r>
      <w:proofErr w:type="gramEnd"/>
      <w:r w:rsidRPr="00F63254">
        <w:rPr>
          <w:rFonts w:ascii="Times New Roman" w:hAnsi="Times New Roman"/>
          <w:sz w:val="28"/>
          <w:szCs w:val="28"/>
        </w:rPr>
        <w:t xml:space="preserve"> </w:t>
      </w:r>
      <w:proofErr w:type="spellStart"/>
      <w:proofErr w:type="gram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сказуемым.</w:t>
      </w:r>
      <w:proofErr w:type="gramEnd"/>
      <w:r w:rsidRPr="00F63254">
        <w:rPr>
          <w:rFonts w:ascii="Times New Roman" w:hAnsi="Times New Roman"/>
          <w:sz w:val="28"/>
          <w:szCs w:val="28"/>
        </w:rPr>
        <w:t xml:space="preserve"> Побудительные </w:t>
      </w:r>
      <w:r w:rsidRPr="00F63254">
        <w:rPr>
          <w:rFonts w:ascii="Times New Roman" w:hAnsi="Times New Roman"/>
          <w:sz w:val="28"/>
          <w:szCs w:val="28"/>
        </w:rPr>
        <w:lastRenderedPageBreak/>
        <w:t>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proofErr w:type="gramStart"/>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w:t>
      </w:r>
      <w:proofErr w:type="gramEnd"/>
      <w:r w:rsidRPr="00F63254">
        <w:rPr>
          <w:rFonts w:ascii="Times New Roman" w:hAnsi="Times New Roman"/>
          <w:iCs/>
          <w:sz w:val="28"/>
          <w:szCs w:val="28"/>
        </w:rPr>
        <w:t xml:space="preserve"> </w:t>
      </w:r>
      <w:proofErr w:type="spellStart"/>
      <w:proofErr w:type="gram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proofErr w:type="gramEnd"/>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proofErr w:type="spellStart"/>
      <w:r w:rsidRPr="00F63254">
        <w:rPr>
          <w:rFonts w:ascii="Times New Roman" w:hAnsi="Times New Roman"/>
          <w:b/>
          <w:bCs/>
          <w:i/>
          <w:iCs/>
          <w:sz w:val="28"/>
          <w:szCs w:val="28"/>
        </w:rPr>
        <w:t>Социокультурная</w:t>
      </w:r>
      <w:proofErr w:type="spellEnd"/>
      <w:r w:rsidRPr="00F63254">
        <w:rPr>
          <w:rFonts w:ascii="Times New Roman" w:hAnsi="Times New Roman"/>
          <w:b/>
          <w:bCs/>
          <w:i/>
          <w:iCs/>
          <w:sz w:val="28"/>
          <w:szCs w:val="28"/>
        </w:rPr>
        <w:t xml:space="preserve">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w:t>
      </w:r>
      <w:proofErr w:type="gramStart"/>
      <w:r w:rsidRPr="00F63254">
        <w:rPr>
          <w:rFonts w:ascii="Times New Roman" w:hAnsi="Times New Roman"/>
          <w:sz w:val="28"/>
          <w:szCs w:val="28"/>
        </w:rPr>
        <w:t xml:space="preserve">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w:t>
      </w:r>
      <w:proofErr w:type="gramEnd"/>
      <w:r w:rsidRPr="00F63254">
        <w:rPr>
          <w:rFonts w:ascii="Times New Roman" w:hAnsi="Times New Roman"/>
          <w:sz w:val="28"/>
          <w:szCs w:val="28"/>
        </w:rPr>
        <w:t xml:space="preserve">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 xml:space="preserve">чи, содержащие отношения «больше (меньше) </w:t>
      </w:r>
      <w:proofErr w:type="gramStart"/>
      <w:r w:rsidRPr="00F63254">
        <w:rPr>
          <w:rFonts w:ascii="Times New Roman" w:hAnsi="Times New Roman"/>
          <w:sz w:val="28"/>
          <w:szCs w:val="28"/>
        </w:rPr>
        <w:t>на</w:t>
      </w:r>
      <w:proofErr w:type="gramEnd"/>
      <w:r w:rsidRPr="00F63254">
        <w:rPr>
          <w:rFonts w:ascii="Times New Roman" w:hAnsi="Times New Roman"/>
          <w:sz w:val="28"/>
          <w:szCs w:val="28"/>
        </w:rPr>
        <w:t xml:space="preserve">…», «больше (меньше) в…». </w:t>
      </w:r>
      <w:proofErr w:type="gramStart"/>
      <w:r w:rsidRPr="00F63254">
        <w:rPr>
          <w:rFonts w:ascii="Times New Roman" w:hAnsi="Times New Roman"/>
          <w:sz w:val="28"/>
          <w:szCs w:val="28"/>
        </w:rPr>
        <w:t>Зависимости между величинами, характеризу</w:t>
      </w:r>
      <w:r w:rsidRPr="00F63254">
        <w:rPr>
          <w:rFonts w:ascii="Times New Roman" w:hAnsi="Times New Roman"/>
          <w:spacing w:val="2"/>
          <w:sz w:val="28"/>
          <w:szCs w:val="28"/>
        </w:rPr>
        <w:t xml:space="preserve">ющими процессы движения, работы, </w:t>
      </w:r>
      <w:proofErr w:type="spellStart"/>
      <w:r w:rsidRPr="00F63254">
        <w:rPr>
          <w:rFonts w:ascii="Times New Roman" w:hAnsi="Times New Roman"/>
          <w:spacing w:val="2"/>
          <w:sz w:val="28"/>
          <w:szCs w:val="28"/>
        </w:rPr>
        <w:t>купли</w:t>
      </w:r>
      <w:r w:rsidRPr="00F63254">
        <w:rPr>
          <w:rFonts w:ascii="Times New Roman" w:hAnsi="Times New Roman"/>
          <w:spacing w:val="2"/>
          <w:sz w:val="28"/>
          <w:szCs w:val="28"/>
        </w:rPr>
        <w:noBreakHyphen/>
        <w:t>продажи</w:t>
      </w:r>
      <w:proofErr w:type="spellEnd"/>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Планирование хода решения задачи.</w:t>
      </w:r>
      <w:proofErr w:type="gramEnd"/>
      <w:r w:rsidRPr="00F63254">
        <w:rPr>
          <w:rFonts w:ascii="Times New Roman" w:hAnsi="Times New Roman"/>
          <w:spacing w:val="2"/>
          <w:sz w:val="28"/>
          <w:szCs w:val="28"/>
        </w:rPr>
        <w:t xml:space="preserve">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F63254">
        <w:rPr>
          <w:rFonts w:ascii="Times New Roman" w:hAnsi="Times New Roman"/>
          <w:spacing w:val="2"/>
          <w:sz w:val="28"/>
          <w:szCs w:val="28"/>
        </w:rPr>
        <w:t>между</w:t>
      </w:r>
      <w:proofErr w:type="gramEnd"/>
      <w:r w:rsidRPr="00F63254">
        <w:rPr>
          <w:rFonts w:ascii="Times New Roman" w:hAnsi="Times New Roman"/>
          <w:spacing w:val="2"/>
          <w:sz w:val="28"/>
          <w:szCs w:val="28"/>
        </w:rPr>
        <w:t xml:space="preserve"> и пр.). </w:t>
      </w:r>
      <w:proofErr w:type="gramStart"/>
      <w:r w:rsidRPr="00F63254">
        <w:rPr>
          <w:rFonts w:ascii="Times New Roman" w:hAnsi="Times New Roman"/>
          <w:spacing w:val="2"/>
          <w:sz w:val="28"/>
          <w:szCs w:val="28"/>
        </w:rPr>
        <w:t xml:space="preserve">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ник, квадрат, окружность, круг.</w:t>
      </w:r>
      <w:proofErr w:type="gramEnd"/>
      <w:r w:rsidRPr="00F63254">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w:t>
      </w:r>
      <w:proofErr w:type="gramStart"/>
      <w:r w:rsidRPr="00F63254">
        <w:rPr>
          <w:rFonts w:ascii="Times New Roman" w:hAnsi="Times New Roman"/>
          <w:sz w:val="28"/>
          <w:szCs w:val="28"/>
        </w:rPr>
        <w:t>мм</w:t>
      </w:r>
      <w:proofErr w:type="gramEnd"/>
      <w:r w:rsidRPr="00F63254">
        <w:rPr>
          <w:rFonts w:ascii="Times New Roman" w:hAnsi="Times New Roman"/>
          <w:sz w:val="28"/>
          <w:szCs w:val="28"/>
        </w:rPr>
        <w:t>,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proofErr w:type="gramStart"/>
      <w:r w:rsidRPr="00F63254">
        <w:rPr>
          <w:rFonts w:ascii="Times New Roman" w:hAnsi="Times New Roman"/>
          <w:sz w:val="28"/>
          <w:szCs w:val="28"/>
          <w:vertAlign w:val="superscript"/>
        </w:rPr>
        <w:t>2</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proofErr w:type="gramStart"/>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 xml:space="preserve">др.). Расположение предметов в пространстве (право, лево, верх, низ и пр.). </w:t>
      </w:r>
      <w:proofErr w:type="gramStart"/>
      <w:r w:rsidRPr="00F63254">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w:t>
      </w:r>
      <w:proofErr w:type="gramEnd"/>
      <w:r w:rsidRPr="00F63254">
        <w:rPr>
          <w:rFonts w:ascii="Times New Roman" w:hAnsi="Times New Roman"/>
          <w:sz w:val="28"/>
          <w:szCs w:val="28"/>
        </w:rPr>
        <w:t xml:space="preserve">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63254">
        <w:rPr>
          <w:rFonts w:ascii="Times New Roman" w:hAnsi="Times New Roman"/>
          <w:sz w:val="28"/>
          <w:szCs w:val="28"/>
        </w:rPr>
        <w:t>комнатными</w:t>
      </w:r>
      <w:proofErr w:type="gramEnd"/>
      <w:r w:rsidRPr="00F63254">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proofErr w:type="gramStart"/>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w:t>
      </w:r>
      <w:proofErr w:type="spellStart"/>
      <w:proofErr w:type="gramStart"/>
      <w:r w:rsidRPr="00F63254">
        <w:rPr>
          <w:rFonts w:ascii="Times New Roman" w:hAnsi="Times New Roman"/>
          <w:spacing w:val="2"/>
          <w:sz w:val="28"/>
          <w:szCs w:val="28"/>
        </w:rPr>
        <w:t>опорно­двигательная</w:t>
      </w:r>
      <w:proofErr w:type="spellEnd"/>
      <w:proofErr w:type="gram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lastRenderedPageBreak/>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F63254">
        <w:rPr>
          <w:rFonts w:ascii="Times New Roman" w:hAnsi="Times New Roman"/>
          <w:sz w:val="28"/>
          <w:szCs w:val="28"/>
        </w:rPr>
        <w:t>Свои</w:t>
      </w:r>
      <w:proofErr w:type="gramEnd"/>
      <w:r w:rsidRPr="00F63254">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w:t>
      </w:r>
      <w:proofErr w:type="gramStart"/>
      <w:r w:rsidRPr="00F63254">
        <w:rPr>
          <w:rFonts w:ascii="Times New Roman" w:hAnsi="Times New Roman"/>
          <w:sz w:val="28"/>
          <w:szCs w:val="28"/>
        </w:rPr>
        <w:t>со</w:t>
      </w:r>
      <w:proofErr w:type="gramEnd"/>
      <w:r w:rsidRPr="00F63254">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Родной край — частица России. </w:t>
      </w:r>
      <w:proofErr w:type="gramStart"/>
      <w:r w:rsidRPr="00F63254">
        <w:rPr>
          <w:rFonts w:ascii="Times New Roman" w:hAnsi="Times New Roman"/>
          <w:sz w:val="28"/>
          <w:szCs w:val="28"/>
        </w:rPr>
        <w:t>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w:t>
      </w:r>
      <w:proofErr w:type="gramEnd"/>
      <w:r w:rsidRPr="00F63254">
        <w:rPr>
          <w:rFonts w:ascii="Times New Roman" w:hAnsi="Times New Roman"/>
          <w:sz w:val="28"/>
          <w:szCs w:val="28"/>
        </w:rPr>
        <w:t xml:space="preserve">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F63254">
        <w:rPr>
          <w:sz w:val="28"/>
          <w:szCs w:val="28"/>
        </w:rPr>
        <w:t>нескольки</w:t>
      </w:r>
      <w:proofErr w:type="spellEnd"/>
      <w:r w:rsidRPr="00F63254">
        <w:rPr>
          <w:sz w:val="28"/>
          <w:szCs w:val="28"/>
        </w:rPr>
        <w:t xml:space="preserve"> ми</w:t>
      </w:r>
      <w:proofErr w:type="gramEnd"/>
      <w:r w:rsidRPr="00F63254">
        <w:rPr>
          <w:sz w:val="28"/>
          <w:szCs w:val="28"/>
        </w:rPr>
        <w:t>)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w:t>
      </w:r>
      <w:proofErr w:type="gramStart"/>
      <w:r w:rsidRPr="00F63254">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63254">
        <w:rPr>
          <w:rFonts w:ascii="Times New Roman" w:hAnsi="Times New Roman"/>
          <w:spacing w:val="-3"/>
          <w:sz w:val="28"/>
          <w:szCs w:val="28"/>
        </w:rPr>
        <w:t xml:space="preserve">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63254">
        <w:rPr>
          <w:rFonts w:ascii="Times New Roman" w:hAnsi="Times New Roman"/>
          <w:sz w:val="28"/>
          <w:szCs w:val="28"/>
        </w:rPr>
        <w:t>через</w:t>
      </w:r>
      <w:proofErr w:type="gramEnd"/>
      <w:r w:rsidRPr="00F63254">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proofErr w:type="gramStart"/>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Приёмы работы с различными графическими материалами.</w:t>
      </w:r>
      <w:proofErr w:type="gramEnd"/>
      <w:r w:rsidRPr="00F63254">
        <w:rPr>
          <w:rFonts w:ascii="Times New Roman" w:hAnsi="Times New Roman"/>
          <w:sz w:val="28"/>
          <w:szCs w:val="28"/>
        </w:rPr>
        <w:t xml:space="preserve">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w:t>
      </w:r>
      <w:proofErr w:type="gramStart"/>
      <w:r w:rsidRPr="00F63254">
        <w:rPr>
          <w:rFonts w:ascii="Times New Roman" w:hAnsi="Times New Roman"/>
          <w:sz w:val="28"/>
          <w:szCs w:val="28"/>
        </w:rPr>
        <w:t xml:space="preserve">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песни, хороводы; былины, сказания, сказки).</w:t>
      </w:r>
      <w:proofErr w:type="gramEnd"/>
      <w:r w:rsidRPr="00F63254">
        <w:rPr>
          <w:rFonts w:ascii="Times New Roman" w:hAnsi="Times New Roman"/>
          <w:sz w:val="28"/>
          <w:szCs w:val="28"/>
        </w:rPr>
        <w:t xml:space="preserve">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proofErr w:type="gramStart"/>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w:t>
      </w:r>
      <w:proofErr w:type="gramEnd"/>
      <w:r w:rsidRPr="00F63254">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художественных материалов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63254">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ставление о роли изобразительных (пластических) иску</w:t>
      </w:r>
      <w:proofErr w:type="gramStart"/>
      <w:r w:rsidRPr="00F63254">
        <w:rPr>
          <w:rFonts w:ascii="Times New Roman" w:hAnsi="Times New Roman"/>
          <w:spacing w:val="2"/>
          <w:sz w:val="28"/>
          <w:szCs w:val="28"/>
        </w:rPr>
        <w:t xml:space="preserve">сств </w:t>
      </w:r>
      <w:r w:rsidRPr="00F63254">
        <w:rPr>
          <w:rFonts w:ascii="Times New Roman" w:hAnsi="Times New Roman"/>
          <w:sz w:val="28"/>
          <w:szCs w:val="28"/>
        </w:rPr>
        <w:t>в п</w:t>
      </w:r>
      <w:proofErr w:type="gramEnd"/>
      <w:r w:rsidRPr="00F63254">
        <w:rPr>
          <w:rFonts w:ascii="Times New Roman" w:hAnsi="Times New Roman"/>
          <w:sz w:val="28"/>
          <w:szCs w:val="28"/>
        </w:rPr>
        <w:t>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proofErr w:type="gramStart"/>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w:t>
      </w:r>
      <w:proofErr w:type="gramEnd"/>
      <w:r w:rsidRPr="00F63254">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F63254">
        <w:rPr>
          <w:rFonts w:ascii="Times New Roman" w:hAnsi="Times New Roman"/>
          <w:sz w:val="28"/>
          <w:szCs w:val="28"/>
        </w:rPr>
        <w:t xml:space="preserve">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roofErr w:type="gramEnd"/>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roofErr w:type="gramEnd"/>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Участие в обсуждении содержания и выразительных сре</w:t>
      </w:r>
      <w:proofErr w:type="gramStart"/>
      <w:r w:rsidRPr="00F63254">
        <w:rPr>
          <w:rFonts w:ascii="Times New Roman" w:hAnsi="Times New Roman"/>
          <w:spacing w:val="-2"/>
          <w:sz w:val="28"/>
          <w:szCs w:val="28"/>
        </w:rPr>
        <w:t xml:space="preserve">дств </w:t>
      </w:r>
      <w:r w:rsidRPr="00F63254">
        <w:rPr>
          <w:rFonts w:ascii="Times New Roman" w:hAnsi="Times New Roman"/>
          <w:sz w:val="28"/>
          <w:szCs w:val="28"/>
        </w:rPr>
        <w:t>пр</w:t>
      </w:r>
      <w:proofErr w:type="gramEnd"/>
      <w:r w:rsidRPr="00F63254">
        <w:rPr>
          <w:rFonts w:ascii="Times New Roman" w:hAnsi="Times New Roman"/>
          <w:sz w:val="28"/>
          <w:szCs w:val="28"/>
        </w:rPr>
        <w:t>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w:t>
      </w:r>
      <w:proofErr w:type="gramStart"/>
      <w:r w:rsidRPr="00F63254">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w:t>
      </w:r>
      <w:proofErr w:type="gram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 xml:space="preserve">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3254">
        <w:rPr>
          <w:rFonts w:ascii="Times New Roman" w:hAnsi="Times New Roman"/>
          <w:sz w:val="28"/>
          <w:szCs w:val="28"/>
        </w:rPr>
        <w:t>индивидуальные проекты</w:t>
      </w:r>
      <w:proofErr w:type="gramEnd"/>
      <w:r w:rsidRPr="00F63254">
        <w:rPr>
          <w:rFonts w:ascii="Times New Roman" w:hAnsi="Times New Roman"/>
          <w:sz w:val="28"/>
          <w:szCs w:val="28"/>
        </w:rPr>
        <w:t xml:space="preserve">. Культура межличностных отношений в совместной деятельности. </w:t>
      </w:r>
      <w:proofErr w:type="gramStart"/>
      <w:r w:rsidRPr="00F63254">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w:t>
      </w:r>
      <w:proofErr w:type="gramStart"/>
      <w:r w:rsidRPr="00F63254">
        <w:rPr>
          <w:rFonts w:ascii="Times New Roman" w:hAnsi="Times New Roman"/>
          <w:sz w:val="28"/>
          <w:szCs w:val="28"/>
        </w:rPr>
        <w:t xml:space="preserve">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w:t>
      </w:r>
      <w:proofErr w:type="gramEnd"/>
      <w:r w:rsidRPr="00F63254">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F63254">
        <w:rPr>
          <w:rFonts w:ascii="Times New Roman" w:hAnsi="Times New Roman"/>
          <w:spacing w:val="2"/>
          <w:sz w:val="28"/>
          <w:szCs w:val="28"/>
        </w:rPr>
        <w:t>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w:t>
      </w:r>
      <w:proofErr w:type="gramEnd"/>
      <w:r w:rsidRPr="00F63254">
        <w:rPr>
          <w:rFonts w:ascii="Times New Roman" w:hAnsi="Times New Roman"/>
          <w:sz w:val="28"/>
          <w:szCs w:val="28"/>
        </w:rPr>
        <w:t xml:space="preserve">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w:t>
      </w:r>
      <w:proofErr w:type="gramStart"/>
      <w:r w:rsidRPr="00F63254">
        <w:rPr>
          <w:rFonts w:ascii="Times New Roman" w:hAnsi="Times New Roman"/>
          <w:spacing w:val="2"/>
          <w:sz w:val="28"/>
          <w:szCs w:val="28"/>
        </w:rPr>
        <w:t>конструкции</w:t>
      </w:r>
      <w:proofErr w:type="gram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proofErr w:type="gramStart"/>
      <w:r w:rsidRPr="00F6325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63254">
        <w:rPr>
          <w:rFonts w:ascii="Times New Roman" w:hAnsi="Times New Roman"/>
          <w:sz w:val="28"/>
          <w:szCs w:val="28"/>
        </w:rPr>
        <w:t xml:space="preserve">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lastRenderedPageBreak/>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proofErr w:type="gramStart"/>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xml:space="preserve">: «Сорви шишку», «У медведя </w:t>
      </w:r>
      <w:proofErr w:type="gramStart"/>
      <w:r w:rsidRPr="00F63254">
        <w:rPr>
          <w:rStyle w:val="c12"/>
          <w:sz w:val="28"/>
          <w:szCs w:val="28"/>
        </w:rPr>
        <w:t>во</w:t>
      </w:r>
      <w:proofErr w:type="gramEnd"/>
      <w:r w:rsidRPr="00F63254">
        <w:rPr>
          <w:rStyle w:val="c12"/>
          <w:sz w:val="28"/>
          <w:szCs w:val="28"/>
        </w:rPr>
        <w:t xml:space="preserve">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proofErr w:type="spellStart"/>
      <w:r w:rsidRPr="00F63254">
        <w:rPr>
          <w:rStyle w:val="c12"/>
          <w:rFonts w:ascii="Times New Roman" w:hAnsi="Times New Roman"/>
          <w:b/>
          <w:i/>
          <w:sz w:val="28"/>
          <w:szCs w:val="28"/>
        </w:rPr>
        <w:t>Общеразвивающие</w:t>
      </w:r>
      <w:proofErr w:type="spellEnd"/>
      <w:r w:rsidRPr="00F63254">
        <w:rPr>
          <w:rStyle w:val="c12"/>
          <w:rFonts w:ascii="Times New Roman" w:hAnsi="Times New Roman"/>
          <w:b/>
          <w:i/>
          <w:sz w:val="28"/>
          <w:szCs w:val="28"/>
        </w:rPr>
        <w:t xml:space="preserve">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w:t>
      </w:r>
      <w:proofErr w:type="gramEnd"/>
      <w:r w:rsidRPr="00F63254">
        <w:rPr>
          <w:rFonts w:ascii="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w:t>
      </w:r>
      <w:proofErr w:type="spellStart"/>
      <w:r w:rsidRPr="00F63254">
        <w:rPr>
          <w:rFonts w:ascii="Times New Roman" w:hAnsi="Times New Roman"/>
          <w:sz w:val="28"/>
          <w:szCs w:val="28"/>
        </w:rPr>
        <w:t>общеразвивающих</w:t>
      </w:r>
      <w:proofErr w:type="spellEnd"/>
      <w:r w:rsidRPr="00F63254">
        <w:rPr>
          <w:rFonts w:ascii="Times New Roman" w:hAnsi="Times New Roman"/>
          <w:sz w:val="28"/>
          <w:szCs w:val="28"/>
        </w:rPr>
        <w:t xml:space="preserve">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roofErr w:type="gramEnd"/>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F63254">
        <w:rPr>
          <w:rStyle w:val="c12"/>
          <w:rFonts w:ascii="Times New Roman" w:hAnsi="Times New Roman"/>
          <w:sz w:val="28"/>
          <w:szCs w:val="28"/>
        </w:rPr>
        <w:t>г</w:t>
      </w:r>
      <w:proofErr w:type="gramEnd"/>
      <w:r w:rsidRPr="00F63254">
        <w:rPr>
          <w:rStyle w:val="c12"/>
          <w:rFonts w:ascii="Times New Roman" w:hAnsi="Times New Roman"/>
          <w:sz w:val="28"/>
          <w:szCs w:val="28"/>
        </w:rPr>
        <w:t>/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w:t>
      </w:r>
      <w:proofErr w:type="gramStart"/>
      <w:r w:rsidRPr="00F63254">
        <w:rPr>
          <w:rStyle w:val="c12"/>
          <w:sz w:val="28"/>
          <w:szCs w:val="28"/>
        </w:rPr>
        <w:t>в</w:t>
      </w:r>
      <w:proofErr w:type="gramEnd"/>
      <w:r w:rsidRPr="00F63254">
        <w:rPr>
          <w:rStyle w:val="c12"/>
          <w:sz w:val="28"/>
          <w:szCs w:val="28"/>
        </w:rPr>
        <w:t xml:space="preserve"> </w:t>
      </w:r>
      <w:proofErr w:type="gramStart"/>
      <w:r w:rsidRPr="00F63254">
        <w:rPr>
          <w:rStyle w:val="c12"/>
          <w:sz w:val="28"/>
          <w:szCs w:val="28"/>
        </w:rPr>
        <w:t>различных</w:t>
      </w:r>
      <w:proofErr w:type="gramEnd"/>
      <w:r w:rsidRPr="00F63254">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63254">
        <w:rPr>
          <w:rStyle w:val="c12"/>
          <w:rFonts w:ascii="Times New Roman" w:hAnsi="Times New Roman"/>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F63254">
        <w:rPr>
          <w:rStyle w:val="c12"/>
          <w:rFonts w:ascii="Times New Roman" w:hAnsi="Times New Roman"/>
          <w:sz w:val="28"/>
          <w:szCs w:val="28"/>
        </w:rPr>
        <w:t xml:space="preserve"> </w:t>
      </w:r>
      <w:proofErr w:type="gramStart"/>
      <w:r w:rsidRPr="00F63254">
        <w:rPr>
          <w:rStyle w:val="c12"/>
          <w:rFonts w:ascii="Times New Roman" w:hAnsi="Times New Roman"/>
          <w:sz w:val="28"/>
          <w:szCs w:val="28"/>
        </w:rPr>
        <w:t xml:space="preserve">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63254">
        <w:rPr>
          <w:rStyle w:val="c12"/>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F63254">
        <w:rPr>
          <w:rStyle w:val="c12"/>
          <w:sz w:val="28"/>
          <w:szCs w:val="28"/>
        </w:rPr>
        <w:t xml:space="preserve"> прыжки, наступая на </w:t>
      </w:r>
      <w:proofErr w:type="gramStart"/>
      <w:r w:rsidRPr="00F63254">
        <w:rPr>
          <w:rStyle w:val="c12"/>
          <w:sz w:val="28"/>
          <w:szCs w:val="28"/>
        </w:rPr>
        <w:t>г</w:t>
      </w:r>
      <w:proofErr w:type="gramEnd"/>
      <w:r w:rsidRPr="00F63254">
        <w:rPr>
          <w:rStyle w:val="c12"/>
          <w:sz w:val="28"/>
          <w:szCs w:val="28"/>
        </w:rPr>
        <w:t>/скамейку;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Броски, ловля, метание мяча и передача предметов</w:t>
      </w:r>
      <w:r w:rsidRPr="00F63254">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F63254">
        <w:rPr>
          <w:rStyle w:val="c12"/>
          <w:sz w:val="28"/>
          <w:szCs w:val="28"/>
        </w:rPr>
        <w:t xml:space="preserve"> </w:t>
      </w:r>
      <w:proofErr w:type="gramStart"/>
      <w:r w:rsidRPr="00F63254">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w:t>
      </w:r>
      <w:proofErr w:type="gramEnd"/>
      <w:r w:rsidRPr="00F63254">
        <w:rPr>
          <w:rStyle w:val="c12"/>
          <w:sz w:val="28"/>
          <w:szCs w:val="28"/>
        </w:rPr>
        <w:t xml:space="preserve">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w:t>
      </w:r>
      <w:proofErr w:type="gramStart"/>
      <w:r w:rsidRPr="00F63254">
        <w:rPr>
          <w:rStyle w:val="c12"/>
          <w:sz w:val="28"/>
          <w:szCs w:val="28"/>
        </w:rPr>
        <w:t>г</w:t>
      </w:r>
      <w:proofErr w:type="gramEnd"/>
      <w:r w:rsidRPr="00F63254">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w:t>
      </w:r>
      <w:proofErr w:type="spellStart"/>
      <w:r w:rsidRPr="00F63254">
        <w:rPr>
          <w:rStyle w:val="c12"/>
          <w:sz w:val="28"/>
          <w:szCs w:val="28"/>
        </w:rPr>
        <w:t>пролезание</w:t>
      </w:r>
      <w:proofErr w:type="spellEnd"/>
      <w:r w:rsidRPr="00F63254">
        <w:rPr>
          <w:rStyle w:val="c12"/>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F63254">
        <w:rPr>
          <w:rStyle w:val="c12"/>
          <w:sz w:val="28"/>
          <w:szCs w:val="28"/>
        </w:rPr>
        <w:t>г</w:t>
      </w:r>
      <w:proofErr w:type="gramEnd"/>
      <w:r w:rsidRPr="00F63254">
        <w:rPr>
          <w:rStyle w:val="c12"/>
          <w:sz w:val="28"/>
          <w:szCs w:val="28"/>
        </w:rPr>
        <w:t xml:space="preserve">/стенке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 xml:space="preserve">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w:t>
      </w:r>
      <w:proofErr w:type="gramStart"/>
      <w:r w:rsidRPr="00E27061">
        <w:rPr>
          <w:color w:val="auto"/>
          <w:sz w:val="28"/>
          <w:szCs w:val="28"/>
        </w:rPr>
        <w:t>обучающимися</w:t>
      </w:r>
      <w:proofErr w:type="gramEnd"/>
      <w:r w:rsidRPr="00E27061">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w:t>
      </w:r>
      <w:proofErr w:type="gramStart"/>
      <w:r w:rsidRPr="00C00FF1">
        <w:rPr>
          <w:b/>
          <w:color w:val="auto"/>
          <w:sz w:val="28"/>
          <w:szCs w:val="28"/>
        </w:rPr>
        <w:t>сферы</w:t>
      </w:r>
      <w:proofErr w:type="gramEnd"/>
      <w:r w:rsidRPr="00C00FF1">
        <w:rPr>
          <w:b/>
          <w:color w:val="auto"/>
          <w:sz w:val="28"/>
          <w:szCs w:val="28"/>
        </w:rPr>
        <w:t xml:space="preserve">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w:t>
      </w:r>
      <w:proofErr w:type="spellStart"/>
      <w:r w:rsidRPr="00E27061">
        <w:rPr>
          <w:color w:val="auto"/>
          <w:sz w:val="28"/>
          <w:szCs w:val="28"/>
        </w:rPr>
        <w:t>сенсорно-перцептивной</w:t>
      </w:r>
      <w:proofErr w:type="spellEnd"/>
      <w:r w:rsidRPr="00E27061">
        <w:rPr>
          <w:color w:val="auto"/>
          <w:sz w:val="28"/>
          <w:szCs w:val="28"/>
        </w:rPr>
        <w:t xml:space="preserve">,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27061">
        <w:rPr>
          <w:rFonts w:ascii="Times New Roman" w:hAnsi="Times New Roman" w:cs="Times New Roman"/>
          <w:kern w:val="2"/>
          <w:sz w:val="28"/>
          <w:szCs w:val="28"/>
        </w:rPr>
        <w:t>у</w:t>
      </w:r>
      <w:proofErr w:type="gramEnd"/>
      <w:r w:rsidRPr="00E27061">
        <w:rPr>
          <w:rFonts w:ascii="Times New Roman" w:hAnsi="Times New Roman" w:cs="Times New Roman"/>
          <w:kern w:val="2"/>
          <w:sz w:val="28"/>
          <w:szCs w:val="28"/>
        </w:rPr>
        <w:t xml:space="preserve">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proofErr w:type="gramStart"/>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w:t>
      </w:r>
      <w:proofErr w:type="gramEnd"/>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proofErr w:type="spellStart"/>
      <w:r w:rsidR="008D1B93" w:rsidRPr="00010D18">
        <w:rPr>
          <w:kern w:val="2"/>
          <w:sz w:val="28"/>
          <w:szCs w:val="28"/>
        </w:rPr>
        <w:t>о</w:t>
      </w:r>
      <w:r w:rsidR="008D1B93" w:rsidRPr="00010D18">
        <w:rPr>
          <w:iCs/>
          <w:sz w:val="28"/>
          <w:szCs w:val="28"/>
        </w:rPr>
        <w:t>бщеразвивающие</w:t>
      </w:r>
      <w:proofErr w:type="spellEnd"/>
      <w:r w:rsidR="008D1B93" w:rsidRPr="00010D18">
        <w:rPr>
          <w:iCs/>
          <w:sz w:val="28"/>
          <w:szCs w:val="28"/>
        </w:rPr>
        <w:t xml:space="preserve">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proofErr w:type="gramStart"/>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roofErr w:type="gramEnd"/>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proofErr w:type="gramStart"/>
      <w:r w:rsidR="002F5529">
        <w:rPr>
          <w:sz w:val="28"/>
          <w:szCs w:val="28"/>
        </w:rPr>
        <w:t>,и</w:t>
      </w:r>
      <w:proofErr w:type="gramEnd"/>
      <w:r w:rsidR="002F5529">
        <w:rPr>
          <w:sz w:val="28"/>
          <w:szCs w:val="28"/>
        </w:rPr>
        <w:t>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proofErr w:type="gramStart"/>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F63254">
        <w:rPr>
          <w:rFonts w:ascii="Times New Roman" w:eastAsia="Times New Roman" w:hAnsi="Times New Roman" w:cs="Times New Roman"/>
          <w:color w:val="auto"/>
          <w:kern w:val="0"/>
          <w:sz w:val="28"/>
          <w:szCs w:val="28"/>
          <w:lang w:eastAsia="ru-RU"/>
        </w:rPr>
        <w:t>воспитания</w:t>
      </w:r>
      <w:proofErr w:type="gramEnd"/>
      <w:r w:rsidRPr="00F63254">
        <w:rPr>
          <w:rFonts w:ascii="Times New Roman" w:eastAsia="Times New Roman" w:hAnsi="Times New Roman" w:cs="Times New Roman"/>
          <w:color w:val="auto"/>
          <w:kern w:val="0"/>
          <w:sz w:val="28"/>
          <w:szCs w:val="28"/>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w:t>
      </w:r>
      <w:proofErr w:type="gramStart"/>
      <w:r w:rsidRPr="00F63254">
        <w:rPr>
          <w:rFonts w:ascii="Times New Roman" w:hAnsi="Times New Roman" w:cs="Times New Roman"/>
          <w:color w:val="auto"/>
          <w:sz w:val="28"/>
          <w:szCs w:val="28"/>
        </w:rPr>
        <w:t>воспитания</w:t>
      </w:r>
      <w:proofErr w:type="gramEnd"/>
      <w:r w:rsidRPr="00F63254">
        <w:rPr>
          <w:rFonts w:ascii="Times New Roman" w:hAnsi="Times New Roman" w:cs="Times New Roman"/>
          <w:color w:val="auto"/>
          <w:sz w:val="28"/>
          <w:szCs w:val="28"/>
        </w:rPr>
        <w:t xml:space="preserve">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Задачи духовно-нравственного развития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w:t>
      </w:r>
      <w:proofErr w:type="spellStart"/>
      <w:r w:rsidRPr="00F63254">
        <w:rPr>
          <w:rFonts w:ascii="Times New Roman" w:hAnsi="Times New Roman" w:cs="Times New Roman"/>
          <w:color w:val="auto"/>
          <w:sz w:val="28"/>
          <w:szCs w:val="28"/>
        </w:rPr>
        <w:t>гендерных</w:t>
      </w:r>
      <w:proofErr w:type="spellEnd"/>
      <w:r w:rsidRPr="00F63254">
        <w:rPr>
          <w:rFonts w:ascii="Times New Roman" w:hAnsi="Times New Roman" w:cs="Times New Roman"/>
          <w:color w:val="auto"/>
          <w:sz w:val="28"/>
          <w:szCs w:val="28"/>
        </w:rPr>
        <w:t xml:space="preserve">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знакомство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 xml:space="preserve">оспитание эмоционально-положительного отношения к </w:t>
      </w:r>
      <w:proofErr w:type="gramStart"/>
      <w:r w:rsidRPr="007A3ABE">
        <w:rPr>
          <w:rFonts w:ascii="Times New Roman" w:hAnsi="Times New Roman" w:cs="Times New Roman"/>
          <w:color w:val="auto"/>
          <w:spacing w:val="-2"/>
          <w:sz w:val="28"/>
          <w:szCs w:val="28"/>
        </w:rPr>
        <w:t>прекрасному</w:t>
      </w:r>
      <w:proofErr w:type="gramEnd"/>
      <w:r w:rsidRPr="007A3ABE">
        <w:rPr>
          <w:rFonts w:ascii="Times New Roman" w:hAnsi="Times New Roman" w:cs="Times New Roman"/>
          <w:color w:val="auto"/>
          <w:spacing w:val="-2"/>
          <w:sz w:val="28"/>
          <w:szCs w:val="28"/>
        </w:rPr>
        <w:t>,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w:t>
      </w:r>
      <w:proofErr w:type="gramStart"/>
      <w:r w:rsidRPr="000A2E03">
        <w:rPr>
          <w:rFonts w:ascii="Times New Roman" w:hAnsi="Times New Roman"/>
          <w:kern w:val="22"/>
          <w:sz w:val="28"/>
          <w:szCs w:val="28"/>
        </w:rPr>
        <w:t>обучающихся</w:t>
      </w:r>
      <w:proofErr w:type="gramEnd"/>
      <w:r w:rsidRPr="000A2E03">
        <w:rPr>
          <w:rFonts w:ascii="Times New Roman" w:hAnsi="Times New Roman"/>
          <w:kern w:val="22"/>
          <w:sz w:val="28"/>
          <w:szCs w:val="28"/>
        </w:rPr>
        <w:t xml:space="preserve">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F63254">
        <w:rPr>
          <w:rFonts w:ascii="Times New Roman" w:eastAsia="Calibri" w:hAnsi="Times New Roman" w:cs="Times New Roman"/>
          <w:sz w:val="28"/>
          <w:szCs w:val="28"/>
        </w:rPr>
        <w:t>обучающихся</w:t>
      </w:r>
      <w:proofErr w:type="gramEnd"/>
      <w:r w:rsidRPr="00F63254">
        <w:rPr>
          <w:rFonts w:ascii="Times New Roman" w:eastAsia="Calibri" w:hAnsi="Times New Roman" w:cs="Times New Roman"/>
          <w:sz w:val="28"/>
          <w:szCs w:val="28"/>
        </w:rPr>
        <w:t>;</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proofErr w:type="gramStart"/>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 xml:space="preserve">на основе </w:t>
      </w:r>
      <w:proofErr w:type="spellStart"/>
      <w:r w:rsidRPr="00F63254">
        <w:rPr>
          <w:rFonts w:ascii="Times New Roman" w:hAnsi="Times New Roman" w:cs="Times New Roman"/>
          <w:color w:val="000000"/>
          <w:spacing w:val="-4"/>
          <w:sz w:val="28"/>
          <w:szCs w:val="28"/>
        </w:rPr>
        <w:t>системно-деятельностного</w:t>
      </w:r>
      <w:proofErr w:type="spellEnd"/>
      <w:r w:rsidRPr="00F63254">
        <w:rPr>
          <w:rFonts w:ascii="Times New Roman" w:hAnsi="Times New Roman" w:cs="Times New Roman"/>
          <w:color w:val="000000"/>
          <w:spacing w:val="-4"/>
          <w:sz w:val="28"/>
          <w:szCs w:val="28"/>
        </w:rPr>
        <w:t xml:space="preserve">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w:t>
      </w:r>
      <w:proofErr w:type="gramStart"/>
      <w:r w:rsidRPr="00FF366B">
        <w:rPr>
          <w:rFonts w:ascii="Times New Roman" w:hAnsi="Times New Roman"/>
          <w:sz w:val="28"/>
          <w:szCs w:val="28"/>
        </w:rPr>
        <w:t>готовности</w:t>
      </w:r>
      <w:proofErr w:type="gramEnd"/>
      <w:r w:rsidRPr="00FF366B">
        <w:rPr>
          <w:rFonts w:ascii="Times New Roman" w:hAnsi="Times New Roman"/>
          <w:sz w:val="28"/>
          <w:szCs w:val="28"/>
        </w:rPr>
        <w:t xml:space="preserve">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 xml:space="preserve">еваниями) и </w:t>
      </w:r>
      <w:proofErr w:type="gramStart"/>
      <w:r>
        <w:rPr>
          <w:rFonts w:ascii="Times New Roman" w:eastAsia="Times New Roman" w:hAnsi="Times New Roman" w:cs="Times New Roman"/>
          <w:color w:val="auto"/>
          <w:kern w:val="0"/>
          <w:sz w:val="28"/>
          <w:szCs w:val="28"/>
          <w:lang w:eastAsia="ru-RU"/>
        </w:rPr>
        <w:t>восприятием</w:t>
      </w:r>
      <w:proofErr w:type="gramEnd"/>
      <w:r>
        <w:rPr>
          <w:rFonts w:ascii="Times New Roman" w:eastAsia="Times New Roman" w:hAnsi="Times New Roman" w:cs="Times New Roman"/>
          <w:color w:val="auto"/>
          <w:kern w:val="0"/>
          <w:sz w:val="28"/>
          <w:szCs w:val="28"/>
          <w:lang w:eastAsia="ru-RU"/>
        </w:rPr>
        <w:t xml:space="preserve">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w:t>
      </w:r>
      <w:proofErr w:type="gramStart"/>
      <w:r w:rsidRPr="00F63254">
        <w:rPr>
          <w:rFonts w:ascii="Times New Roman" w:hAnsi="Times New Roman" w:cs="Times New Roman"/>
          <w:bCs/>
          <w:sz w:val="28"/>
          <w:szCs w:val="28"/>
        </w:rPr>
        <w:t>обучающихся</w:t>
      </w:r>
      <w:proofErr w:type="gramEnd"/>
      <w:r w:rsidRPr="00F63254">
        <w:rPr>
          <w:rFonts w:ascii="Times New Roman" w:hAnsi="Times New Roman" w:cs="Times New Roman"/>
          <w:bCs/>
          <w:sz w:val="28"/>
          <w:szCs w:val="28"/>
        </w:rPr>
        <w:t xml:space="preserve">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 xml:space="preserve">2. </w:t>
      </w:r>
      <w:proofErr w:type="gramStart"/>
      <w:r w:rsidRPr="00F63254">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F63254">
        <w:rPr>
          <w:rFonts w:ascii="Times New Roman" w:hAnsi="Times New Roman" w:cs="Times New Roman"/>
          <w:sz w:val="28"/>
          <w:szCs w:val="28"/>
        </w:rPr>
        <w:t>подготовленности</w:t>
      </w:r>
      <w:proofErr w:type="gramEnd"/>
      <w:r w:rsidRPr="00F63254">
        <w:rPr>
          <w:rFonts w:ascii="Times New Roman" w:hAnsi="Times New Roman" w:cs="Times New Roman"/>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w:t>
      </w:r>
      <w:proofErr w:type="gramStart"/>
      <w:r w:rsidRPr="00F63254">
        <w:rPr>
          <w:rFonts w:ascii="Times New Roman" w:eastAsia="Calibri" w:hAnsi="Times New Roman" w:cs="Times New Roman"/>
          <w:color w:val="000000"/>
          <w:sz w:val="28"/>
          <w:szCs w:val="28"/>
        </w:rPr>
        <w:t xml:space="preserve">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F63254">
        <w:rPr>
          <w:rFonts w:ascii="Times New Roman" w:eastAsia="Calibri" w:hAnsi="Times New Roman" w:cs="Times New Roman"/>
          <w:color w:val="000000"/>
          <w:sz w:val="28"/>
          <w:szCs w:val="28"/>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w:t>
      </w:r>
      <w:proofErr w:type="gramStart"/>
      <w:r w:rsidRPr="00F63254">
        <w:rPr>
          <w:rFonts w:ascii="Times New Roman" w:eastAsia="Calibri" w:hAnsi="Times New Roman" w:cs="Times New Roman"/>
          <w:color w:val="000000"/>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lastRenderedPageBreak/>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roofErr w:type="gramEnd"/>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 xml:space="preserve">осуществление индивидуально-ориентированного </w:t>
      </w:r>
      <w:proofErr w:type="spellStart"/>
      <w:r w:rsidRPr="000E2691">
        <w:rPr>
          <w:rFonts w:ascii="Times New Roman" w:hAnsi="Times New Roman" w:cs="Times New Roman"/>
          <w:sz w:val="28"/>
          <w:szCs w:val="28"/>
        </w:rPr>
        <w:t>психолого-медико-педагогического</w:t>
      </w:r>
      <w:proofErr w:type="spellEnd"/>
      <w:r w:rsidRPr="000E2691">
        <w:rPr>
          <w:rFonts w:ascii="Times New Roman" w:hAnsi="Times New Roman" w:cs="Times New Roman"/>
          <w:sz w:val="28"/>
          <w:szCs w:val="28"/>
        </w:rPr>
        <w:t xml:space="preserve">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 xml:space="preserve">оказание помощи в освоении </w:t>
      </w:r>
      <w:proofErr w:type="gramStart"/>
      <w:r w:rsidRPr="000E2691">
        <w:rPr>
          <w:rFonts w:ascii="Times New Roman" w:hAnsi="Times New Roman" w:cs="Times New Roman"/>
          <w:sz w:val="28"/>
          <w:szCs w:val="28"/>
        </w:rPr>
        <w:t>обучающимися</w:t>
      </w:r>
      <w:proofErr w:type="gramEnd"/>
      <w:r w:rsidRPr="000E2691">
        <w:rPr>
          <w:rFonts w:ascii="Times New Roman" w:hAnsi="Times New Roman" w:cs="Times New Roman"/>
          <w:sz w:val="28"/>
          <w:szCs w:val="28"/>
        </w:rPr>
        <w:t xml:space="preserve">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0E2691">
        <w:rPr>
          <w:rFonts w:ascii="Times New Roman" w:hAnsi="Times New Roman" w:cs="Times New Roman"/>
          <w:sz w:val="28"/>
          <w:szCs w:val="28"/>
        </w:rPr>
        <w:t>со</w:t>
      </w:r>
      <w:proofErr w:type="gramEnd"/>
      <w:r w:rsidRPr="000E2691">
        <w:rPr>
          <w:rFonts w:ascii="Times New Roman" w:hAnsi="Times New Roman" w:cs="Times New Roman"/>
          <w:sz w:val="28"/>
          <w:szCs w:val="28"/>
        </w:rPr>
        <w:t xml:space="preserve">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proofErr w:type="spellStart"/>
      <w:r w:rsidRPr="00F63254">
        <w:rPr>
          <w:rFonts w:ascii="Times New Roman" w:hAnsi="Times New Roman" w:cs="Times New Roman"/>
          <w:color w:val="auto"/>
          <w:sz w:val="28"/>
          <w:szCs w:val="28"/>
        </w:rPr>
        <w:t>психолого-медико-педагогического</w:t>
      </w:r>
      <w:proofErr w:type="spellEnd"/>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своевременное выявление </w:t>
      </w:r>
      <w:proofErr w:type="gramStart"/>
      <w:r>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w:t>
      </w:r>
      <w:proofErr w:type="spellStart"/>
      <w:r w:rsidRPr="00FC2E21">
        <w:rPr>
          <w:rFonts w:ascii="Times New Roman" w:hAnsi="Times New Roman" w:cs="Times New Roman"/>
          <w:color w:val="auto"/>
          <w:kern w:val="2"/>
          <w:sz w:val="28"/>
          <w:szCs w:val="28"/>
        </w:rPr>
        <w:t>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w:t>
      </w:r>
      <w:proofErr w:type="spellEnd"/>
      <w:r w:rsidRPr="00FC2E21">
        <w:rPr>
          <w:rFonts w:ascii="Times New Roman" w:hAnsi="Times New Roman" w:cs="Times New Roman"/>
          <w:color w:val="auto"/>
          <w:kern w:val="2"/>
          <w:sz w:val="28"/>
          <w:szCs w:val="28"/>
        </w:rPr>
        <w:t xml:space="preserve">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систему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w:t>
      </w:r>
      <w:proofErr w:type="spellStart"/>
      <w:r w:rsidRPr="00F63254">
        <w:rPr>
          <w:rFonts w:ascii="Times New Roman" w:hAnsi="Times New Roman" w:cs="Times New Roman"/>
          <w:sz w:val="28"/>
          <w:szCs w:val="28"/>
        </w:rPr>
        <w:t>психолого-медико-педагогическое</w:t>
      </w:r>
      <w:proofErr w:type="spellEnd"/>
      <w:r w:rsidRPr="00F63254">
        <w:rPr>
          <w:rFonts w:ascii="Times New Roman" w:hAnsi="Times New Roman" w:cs="Times New Roman"/>
          <w:sz w:val="28"/>
          <w:szCs w:val="28"/>
        </w:rPr>
        <w:t xml:space="preserve">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roofErr w:type="gramEnd"/>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w:t>
      </w:r>
      <w:proofErr w:type="spellStart"/>
      <w:r w:rsidRPr="00F63254">
        <w:rPr>
          <w:rFonts w:ascii="Times New Roman" w:hAnsi="Times New Roman" w:cs="Times New Roman"/>
          <w:color w:val="auto"/>
          <w:sz w:val="28"/>
          <w:szCs w:val="28"/>
        </w:rPr>
        <w:t>социально-психолого-педагогической</w:t>
      </w:r>
      <w:proofErr w:type="spellEnd"/>
      <w:r w:rsidRPr="00F63254">
        <w:rPr>
          <w:rFonts w:ascii="Times New Roman" w:hAnsi="Times New Roman" w:cs="Times New Roman"/>
          <w:color w:val="auto"/>
          <w:sz w:val="28"/>
          <w:szCs w:val="28"/>
        </w:rPr>
        <w:t xml:space="preserve">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proofErr w:type="gramStart"/>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 xml:space="preserve">Коррекционная работа с </w:t>
      </w:r>
      <w:proofErr w:type="gramStart"/>
      <w:r w:rsidRPr="00FF366B">
        <w:rPr>
          <w:rFonts w:ascii="Times New Roman" w:hAnsi="Times New Roman" w:cs="Times New Roman"/>
          <w:color w:val="auto"/>
          <w:sz w:val="28"/>
          <w:szCs w:val="28"/>
        </w:rPr>
        <w:t>обучающимися</w:t>
      </w:r>
      <w:proofErr w:type="gramEnd"/>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w:t>
      </w:r>
      <w:proofErr w:type="gramStart"/>
      <w:r w:rsidRPr="00417E9F">
        <w:rPr>
          <w:rFonts w:ascii="Times New Roman" w:hAnsi="Times New Roman" w:cs="Times New Roman"/>
          <w:color w:val="auto"/>
          <w:sz w:val="28"/>
          <w:szCs w:val="28"/>
        </w:rPr>
        <w:t>здоровья</w:t>
      </w:r>
      <w:proofErr w:type="gramEnd"/>
      <w:r w:rsidRPr="00417E9F">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proofErr w:type="gramStart"/>
      <w:r>
        <w:rPr>
          <w:caps w:val="0"/>
          <w:color w:val="auto"/>
        </w:rPr>
        <w:t>обучающегося</w:t>
      </w:r>
      <w:proofErr w:type="gramEnd"/>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056EBE" w:rsidRPr="00056EBE">
        <w:rPr>
          <w:rFonts w:ascii="Times New Roman" w:hAnsi="Times New Roman" w:cs="Times New Roman"/>
          <w:color w:val="auto"/>
          <w:sz w:val="28"/>
          <w:szCs w:val="28"/>
        </w:rPr>
        <w:t>воспитания</w:t>
      </w:r>
      <w:proofErr w:type="gramEnd"/>
      <w:r w:rsidR="00056EBE" w:rsidRPr="00056EBE">
        <w:rPr>
          <w:rFonts w:ascii="Times New Roman" w:hAnsi="Times New Roman" w:cs="Times New Roman"/>
          <w:color w:val="auto"/>
          <w:sz w:val="28"/>
          <w:szCs w:val="28"/>
        </w:rPr>
        <w:t xml:space="preserve">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 xml:space="preserve">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945C09">
        <w:rPr>
          <w:rFonts w:ascii="Times New Roman" w:hAnsi="Times New Roman" w:cs="Times New Roman"/>
          <w:sz w:val="28"/>
          <w:szCs w:val="28"/>
        </w:rPr>
        <w:t>обучающийся</w:t>
      </w:r>
      <w:proofErr w:type="gramEnd"/>
      <w:r w:rsidRPr="00945C09">
        <w:rPr>
          <w:rFonts w:ascii="Times New Roman" w:hAnsi="Times New Roman" w:cs="Times New Roman"/>
          <w:sz w:val="28"/>
          <w:szCs w:val="28"/>
        </w:rPr>
        <w:t xml:space="preserve"> с ЗПР направляется на комплексное </w:t>
      </w:r>
      <w:proofErr w:type="spellStart"/>
      <w:r w:rsidRPr="00945C09">
        <w:rPr>
          <w:rFonts w:ascii="Times New Roman" w:hAnsi="Times New Roman" w:cs="Times New Roman"/>
          <w:sz w:val="28"/>
          <w:szCs w:val="28"/>
        </w:rPr>
        <w:t>психолого-медико-педагогическое</w:t>
      </w:r>
      <w:proofErr w:type="spellEnd"/>
      <w:r w:rsidRPr="00945C09">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proofErr w:type="gramStart"/>
      <w:r w:rsidRPr="00334688">
        <w:rPr>
          <w:rFonts w:ascii="Times New Roman" w:hAnsi="Times New Roman" w:cs="Times New Roman"/>
          <w:sz w:val="28"/>
          <w:szCs w:val="28"/>
        </w:rPr>
        <w:t>обучающихся</w:t>
      </w:r>
      <w:proofErr w:type="gramEnd"/>
      <w:r w:rsidRPr="00334688">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многоаспектный</w:t>
      </w:r>
      <w:proofErr w:type="spellEnd"/>
      <w:r w:rsidRPr="00F63254">
        <w:rPr>
          <w:rFonts w:ascii="Times New Roman" w:hAnsi="Times New Roman" w:cs="Times New Roman"/>
          <w:sz w:val="28"/>
          <w:szCs w:val="28"/>
        </w:rPr>
        <w:t xml:space="preserve">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w:t>
      </w:r>
      <w:proofErr w:type="spellStart"/>
      <w:r w:rsidRPr="00334688">
        <w:rPr>
          <w:rFonts w:ascii="Times New Roman" w:hAnsi="Times New Roman" w:cs="Times New Roman"/>
          <w:sz w:val="28"/>
          <w:szCs w:val="28"/>
        </w:rPr>
        <w:t>психолого-медико-педагогического</w:t>
      </w:r>
      <w:proofErr w:type="spellEnd"/>
      <w:r w:rsidRPr="00334688">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Программа внеурочной деятельности обеспечивает учет индивидуальных особенностей и </w:t>
      </w:r>
      <w:proofErr w:type="gramStart"/>
      <w:r w:rsidRPr="00F63254">
        <w:rPr>
          <w:sz w:val="28"/>
          <w:szCs w:val="28"/>
        </w:rPr>
        <w:t>потребностей</w:t>
      </w:r>
      <w:proofErr w:type="gramEnd"/>
      <w:r w:rsidRPr="00F63254">
        <w:rPr>
          <w:sz w:val="28"/>
          <w:szCs w:val="28"/>
        </w:rPr>
        <w:t xml:space="preserve">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proofErr w:type="gramStart"/>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proofErr w:type="gramEnd"/>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F63254">
        <w:rPr>
          <w:rFonts w:ascii="Times New Roman" w:hAnsi="Times New Roman" w:cs="Times New Roman"/>
          <w:bCs/>
          <w:sz w:val="28"/>
          <w:szCs w:val="28"/>
        </w:rPr>
        <w:t>обучающегося</w:t>
      </w:r>
      <w:proofErr w:type="gramEnd"/>
      <w:r w:rsidRPr="00F63254">
        <w:rPr>
          <w:rFonts w:ascii="Times New Roman" w:hAnsi="Times New Roman" w:cs="Times New Roman"/>
          <w:bCs/>
          <w:sz w:val="28"/>
          <w:szCs w:val="28"/>
        </w:rPr>
        <w:t xml:space="preserve">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психо-коррекционными</w:t>
      </w:r>
      <w:proofErr w:type="spellEnd"/>
      <w:r w:rsidRPr="00F63254">
        <w:rPr>
          <w:sz w:val="28"/>
          <w:szCs w:val="28"/>
        </w:rPr>
        <w:t>)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 xml:space="preserve">основе </w:t>
      </w:r>
      <w:proofErr w:type="spellStart"/>
      <w:r w:rsidRPr="00F63254">
        <w:rPr>
          <w:spacing w:val="-4"/>
          <w:sz w:val="28"/>
          <w:szCs w:val="28"/>
        </w:rPr>
        <w:t>системно-деятельностного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proofErr w:type="gramStart"/>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sidR="0086172F">
        <w:rPr>
          <w:rFonts w:ascii="Times New Roman" w:hAnsi="Times New Roman"/>
          <w:color w:val="auto"/>
          <w:spacing w:val="-2"/>
          <w:sz w:val="28"/>
          <w:szCs w:val="28"/>
        </w:rPr>
        <w:t>МБОУ ООШ № 7, реализующий</w:t>
      </w:r>
      <w:r w:rsidRPr="00F63254">
        <w:rPr>
          <w:rFonts w:ascii="Times New Roman" w:hAnsi="Times New Roman"/>
          <w:color w:val="auto"/>
          <w:spacing w:val="-2"/>
          <w:sz w:val="28"/>
          <w:szCs w:val="28"/>
        </w:rPr>
        <w:t xml:space="preserve">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86172F" w:rsidP="00E66B8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соответствует</w:t>
      </w:r>
      <w:r w:rsidR="00E66B86" w:rsidRPr="00477924">
        <w:rPr>
          <w:rFonts w:ascii="Times New Roman" w:hAnsi="Times New Roman" w:cs="Times New Roman"/>
          <w:sz w:val="28"/>
          <w:szCs w:val="28"/>
        </w:rPr>
        <w:t xml:space="preserve"> действующему законодательству Р</w:t>
      </w:r>
      <w:r w:rsidR="00E66B86">
        <w:rPr>
          <w:rFonts w:ascii="Times New Roman" w:hAnsi="Times New Roman" w:cs="Times New Roman"/>
          <w:sz w:val="28"/>
          <w:szCs w:val="28"/>
        </w:rPr>
        <w:t xml:space="preserve">оссийской </w:t>
      </w:r>
      <w:r w:rsidR="00E66B86" w:rsidRPr="00477924">
        <w:rPr>
          <w:rFonts w:ascii="Times New Roman" w:hAnsi="Times New Roman" w:cs="Times New Roman"/>
          <w:sz w:val="28"/>
          <w:szCs w:val="28"/>
        </w:rPr>
        <w:t>Ф</w:t>
      </w:r>
      <w:r w:rsidR="00E66B86">
        <w:rPr>
          <w:rFonts w:ascii="Times New Roman" w:hAnsi="Times New Roman" w:cs="Times New Roman"/>
          <w:sz w:val="28"/>
          <w:szCs w:val="28"/>
        </w:rPr>
        <w:t>едерации</w:t>
      </w:r>
      <w:r w:rsidR="00E66B86" w:rsidRPr="00477924">
        <w:rPr>
          <w:rFonts w:ascii="Times New Roman" w:hAnsi="Times New Roman" w:cs="Times New Roman"/>
          <w:sz w:val="28"/>
          <w:szCs w:val="28"/>
        </w:rPr>
        <w:t xml:space="preserve"> в о</w:t>
      </w:r>
      <w:r>
        <w:rPr>
          <w:rFonts w:ascii="Times New Roman" w:hAnsi="Times New Roman" w:cs="Times New Roman"/>
          <w:sz w:val="28"/>
          <w:szCs w:val="28"/>
        </w:rPr>
        <w:t>бласти образования, обеспечивает</w:t>
      </w:r>
      <w:r w:rsidR="00E66B86" w:rsidRPr="00477924">
        <w:rPr>
          <w:rFonts w:ascii="Times New Roman" w:hAnsi="Times New Roman" w:cs="Times New Roman"/>
          <w:sz w:val="28"/>
          <w:szCs w:val="28"/>
        </w:rPr>
        <w:t xml:space="preserve"> введение в действие и </w:t>
      </w:r>
      <w:r w:rsidR="00E66B86" w:rsidRPr="00477924">
        <w:rPr>
          <w:rFonts w:ascii="Times New Roman" w:hAnsi="Times New Roman" w:cs="Times New Roman"/>
          <w:sz w:val="28"/>
          <w:szCs w:val="28"/>
        </w:rPr>
        <w:lastRenderedPageBreak/>
        <w:t xml:space="preserve">реализацию требований ФГОС </w:t>
      </w:r>
      <w:r w:rsidR="00E66B86">
        <w:rPr>
          <w:rFonts w:ascii="Times New Roman" w:hAnsi="Times New Roman" w:cs="Times New Roman"/>
          <w:sz w:val="28"/>
          <w:szCs w:val="28"/>
        </w:rPr>
        <w:t>НОО обучающихся с ОВЗ</w:t>
      </w:r>
      <w:r w:rsidR="00E66B86"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E66B86">
        <w:rPr>
          <w:rFonts w:ascii="Times New Roman" w:hAnsi="Times New Roman" w:cs="Times New Roman"/>
          <w:sz w:val="28"/>
          <w:szCs w:val="28"/>
        </w:rPr>
        <w:t xml:space="preserve">действующим </w:t>
      </w:r>
      <w:proofErr w:type="spellStart"/>
      <w:r w:rsidR="00E66B86" w:rsidRPr="00477924">
        <w:rPr>
          <w:rFonts w:ascii="Times New Roman" w:hAnsi="Times New Roman" w:cs="Times New Roman"/>
          <w:sz w:val="28"/>
          <w:szCs w:val="28"/>
        </w:rPr>
        <w:t>С</w:t>
      </w:r>
      <w:r w:rsidR="00E66B86">
        <w:rPr>
          <w:rFonts w:ascii="Times New Roman" w:hAnsi="Times New Roman" w:cs="Times New Roman"/>
          <w:sz w:val="28"/>
          <w:szCs w:val="28"/>
        </w:rPr>
        <w:t>анПиНом</w:t>
      </w:r>
      <w:proofErr w:type="spellEnd"/>
      <w:r w:rsidR="00E66B86"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w:t>
      </w:r>
      <w:proofErr w:type="gramStart"/>
      <w:r w:rsidRPr="00F63254">
        <w:rPr>
          <w:rFonts w:ascii="Times New Roman" w:hAnsi="Times New Roman"/>
          <w:sz w:val="28"/>
          <w:szCs w:val="28"/>
        </w:rPr>
        <w:t>обучающихся</w:t>
      </w:r>
      <w:proofErr w:type="gramEnd"/>
      <w:r w:rsidRPr="00F63254">
        <w:rPr>
          <w:rFonts w:ascii="Times New Roman" w:hAnsi="Times New Roman"/>
          <w:sz w:val="28"/>
          <w:szCs w:val="28"/>
        </w:rPr>
        <w:t xml:space="preserve">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личностное развитие </w:t>
      </w:r>
      <w:proofErr w:type="gramStart"/>
      <w:r w:rsidRPr="00F63254">
        <w:rPr>
          <w:rFonts w:ascii="Times New Roman" w:hAnsi="Times New Roman"/>
          <w:sz w:val="28"/>
          <w:szCs w:val="28"/>
        </w:rPr>
        <w:t>обучающегося</w:t>
      </w:r>
      <w:proofErr w:type="gramEnd"/>
      <w:r w:rsidRPr="00F63254">
        <w:rPr>
          <w:rFonts w:ascii="Times New Roman" w:hAnsi="Times New Roman"/>
          <w:sz w:val="28"/>
          <w:szCs w:val="28"/>
        </w:rPr>
        <w:t xml:space="preserve">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 xml:space="preserve">эта часть отсутствует. Время, отводимое на данную часть, внутри максимально допустимой недельной нагрузки </w:t>
      </w:r>
      <w:proofErr w:type="gramStart"/>
      <w:r w:rsidRPr="00F63254">
        <w:rPr>
          <w:rFonts w:ascii="Times New Roman" w:hAnsi="Times New Roman"/>
          <w:color w:val="auto"/>
          <w:sz w:val="28"/>
          <w:szCs w:val="28"/>
        </w:rPr>
        <w:t>обучающихся</w:t>
      </w:r>
      <w:proofErr w:type="gramEnd"/>
      <w:r w:rsidRPr="00F63254">
        <w:rPr>
          <w:rFonts w:ascii="Times New Roman" w:hAnsi="Times New Roman"/>
          <w:color w:val="auto"/>
          <w:sz w:val="28"/>
          <w:szCs w:val="28"/>
        </w:rPr>
        <w:t xml:space="preserve">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roofErr w:type="gramEnd"/>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w:t>
      </w:r>
      <w:proofErr w:type="gramStart"/>
      <w:r w:rsidR="007A2E9B" w:rsidRPr="00F63254">
        <w:rPr>
          <w:rFonts w:ascii="Times New Roman" w:hAnsi="Times New Roman" w:cs="Times New Roman"/>
          <w:sz w:val="28"/>
          <w:szCs w:val="28"/>
        </w:rPr>
        <w:t>обучающихся</w:t>
      </w:r>
      <w:proofErr w:type="gramEnd"/>
      <w:r w:rsidR="007A2E9B" w:rsidRPr="00F63254">
        <w:rPr>
          <w:rFonts w:ascii="Times New Roman" w:hAnsi="Times New Roman" w:cs="Times New Roman"/>
          <w:sz w:val="28"/>
          <w:szCs w:val="28"/>
        </w:rPr>
        <w:t xml:space="preserve">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 xml:space="preserve">Организация занятий по </w:t>
      </w:r>
      <w:r w:rsidR="007A2E9B" w:rsidRPr="00F63254">
        <w:rPr>
          <w:rFonts w:ascii="Times New Roman" w:hAnsi="Times New Roman" w:cs="Times New Roman"/>
          <w:color w:val="auto"/>
          <w:spacing w:val="2"/>
          <w:sz w:val="28"/>
          <w:szCs w:val="28"/>
        </w:rPr>
        <w:lastRenderedPageBreak/>
        <w:t>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 xml:space="preserve">рганизацией самостоятельно, исходя из психофизических </w:t>
      </w:r>
      <w:proofErr w:type="gramStart"/>
      <w:r w:rsidRPr="00F63254">
        <w:rPr>
          <w:rFonts w:ascii="Times New Roman" w:hAnsi="Times New Roman"/>
          <w:sz w:val="28"/>
          <w:szCs w:val="28"/>
        </w:rPr>
        <w:t>особенностей</w:t>
      </w:r>
      <w:proofErr w:type="gramEnd"/>
      <w:r w:rsidRPr="00F63254">
        <w:rPr>
          <w:rFonts w:ascii="Times New Roman" w:hAnsi="Times New Roman"/>
          <w:sz w:val="28"/>
          <w:szCs w:val="28"/>
        </w:rPr>
        <w:t xml:space="preserve">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sidR="0086172F">
        <w:rPr>
          <w:rFonts w:ascii="Times New Roman" w:hAnsi="Times New Roman"/>
          <w:sz w:val="28"/>
          <w:szCs w:val="28"/>
        </w:rPr>
        <w:t>МБОУ ООШ № 7</w:t>
      </w:r>
      <w:r w:rsidRPr="00F63254">
        <w:rPr>
          <w:rFonts w:ascii="Times New Roman" w:hAnsi="Times New Roman"/>
          <w:sz w:val="28"/>
          <w:szCs w:val="28"/>
        </w:rPr>
        <w:t xml:space="preserve">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sidR="0086172F">
        <w:rPr>
          <w:rFonts w:ascii="Times New Roman" w:hAnsi="Times New Roman"/>
          <w:color w:val="auto"/>
          <w:sz w:val="28"/>
          <w:szCs w:val="28"/>
        </w:rPr>
        <w:t xml:space="preserve">МБОУ ООШ № 7 </w:t>
      </w:r>
      <w:r w:rsidRPr="00F63254">
        <w:rPr>
          <w:rFonts w:ascii="Times New Roman" w:hAnsi="Times New Roman"/>
          <w:color w:val="auto"/>
          <w:sz w:val="28"/>
          <w:szCs w:val="28"/>
        </w:rPr>
        <w:t>.</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xml:space="preserve">) </w:t>
      </w:r>
      <w:proofErr w:type="gramStart"/>
      <w:r w:rsidRPr="00F63254">
        <w:rPr>
          <w:rFonts w:ascii="Times New Roman" w:hAnsi="Times New Roman"/>
          <w:color w:val="auto"/>
          <w:sz w:val="28"/>
          <w:szCs w:val="28"/>
        </w:rPr>
        <w:t>обучающимися</w:t>
      </w:r>
      <w:proofErr w:type="gramEnd"/>
      <w:r w:rsidRPr="00F63254">
        <w:rPr>
          <w:rFonts w:ascii="Times New Roman" w:hAnsi="Times New Roman"/>
          <w:color w:val="auto"/>
          <w:sz w:val="28"/>
          <w:szCs w:val="28"/>
        </w:rPr>
        <w:t xml:space="preserve">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w:t>
      </w:r>
      <w:proofErr w:type="gramStart"/>
      <w:r w:rsidR="00261BEB">
        <w:rPr>
          <w:rFonts w:ascii="Times New Roman" w:hAnsi="Times New Roman"/>
          <w:sz w:val="28"/>
          <w:szCs w:val="28"/>
        </w:rPr>
        <w:t>дополнительном</w:t>
      </w:r>
      <w:proofErr w:type="gramEnd"/>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w:t>
      </w:r>
      <w:r w:rsidRPr="00F63254">
        <w:rPr>
          <w:rFonts w:ascii="Times New Roman" w:hAnsi="Times New Roman"/>
          <w:sz w:val="28"/>
          <w:szCs w:val="28"/>
        </w:rPr>
        <w:lastRenderedPageBreak/>
        <w:t xml:space="preserve">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proofErr w:type="gramStart"/>
      <w:r>
        <w:rPr>
          <w:rFonts w:ascii="Times New Roman" w:hAnsi="Times New Roman"/>
          <w:spacing w:val="2"/>
          <w:sz w:val="28"/>
          <w:szCs w:val="28"/>
          <w:vertAlign w:val="superscript"/>
        </w:rPr>
        <w:t>1</w:t>
      </w:r>
      <w:proofErr w:type="gramEnd"/>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proofErr w:type="gramStart"/>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roofErr w:type="gramEnd"/>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F63254">
        <w:rPr>
          <w:rFonts w:ascii="Times New Roman" w:hAnsi="Times New Roman" w:cs="Times New Roman"/>
          <w:sz w:val="28"/>
          <w:szCs w:val="28"/>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F63254">
        <w:rPr>
          <w:rFonts w:ascii="Times New Roman" w:hAnsi="Times New Roman" w:cs="Times New Roman"/>
          <w:sz w:val="28"/>
          <w:szCs w:val="28"/>
        </w:rPr>
        <w:t xml:space="preserve">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 xml:space="preserve">коррекцию недостатков психофизического развития обучающихся и восполнение пробелов в знаниях, а </w:t>
      </w:r>
      <w:r w:rsidRPr="00F63254">
        <w:rPr>
          <w:rFonts w:ascii="Times New Roman" w:eastAsia="Times New Roman" w:hAnsi="Times New Roman" w:cs="Times New Roman"/>
          <w:color w:val="auto"/>
          <w:kern w:val="0"/>
          <w:sz w:val="28"/>
          <w:szCs w:val="28"/>
          <w:lang w:eastAsia="ru-RU"/>
        </w:rPr>
        <w:lastRenderedPageBreak/>
        <w:t>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F63254">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r w:rsidR="0086172F">
              <w:rPr>
                <w:rFonts w:ascii="Times New Roman" w:hAnsi="Times New Roman" w:cs="Times New Roman"/>
                <w:sz w:val="24"/>
                <w:szCs w:val="24"/>
              </w:rPr>
              <w:t xml:space="preserve"> </w:t>
            </w:r>
            <w:proofErr w:type="gramStart"/>
            <w:r w:rsidR="0086172F">
              <w:rPr>
                <w:rFonts w:ascii="Times New Roman" w:hAnsi="Times New Roman" w:cs="Times New Roman"/>
                <w:sz w:val="24"/>
                <w:szCs w:val="24"/>
              </w:rPr>
              <w:t xml:space="preserve">( </w:t>
            </w:r>
            <w:proofErr w:type="gramEnd"/>
            <w:r w:rsidR="0086172F">
              <w:rPr>
                <w:rFonts w:ascii="Times New Roman" w:hAnsi="Times New Roman" w:cs="Times New Roman"/>
                <w:sz w:val="24"/>
                <w:szCs w:val="24"/>
              </w:rPr>
              <w:t>английский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r w:rsidR="0086172F">
              <w:rPr>
                <w:rFonts w:ascii="Times New Roman" w:hAnsi="Times New Roman" w:cs="Times New Roman"/>
                <w:sz w:val="24"/>
                <w:szCs w:val="24"/>
              </w:rPr>
              <w:t xml:space="preserve"> </w:t>
            </w:r>
            <w:proofErr w:type="gramStart"/>
            <w:r w:rsidR="0086172F">
              <w:rPr>
                <w:rFonts w:ascii="Times New Roman" w:hAnsi="Times New Roman" w:cs="Times New Roman"/>
                <w:sz w:val="24"/>
                <w:szCs w:val="24"/>
              </w:rPr>
              <w:t xml:space="preserve">( </w:t>
            </w:r>
            <w:proofErr w:type="gramEnd"/>
            <w:r w:rsidR="0086172F">
              <w:rPr>
                <w:rFonts w:ascii="Times New Roman" w:hAnsi="Times New Roman" w:cs="Times New Roman"/>
                <w:sz w:val="24"/>
                <w:szCs w:val="24"/>
              </w:rPr>
              <w:t>английский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w:t>
            </w:r>
            <w:proofErr w:type="gramStart"/>
            <w:r w:rsidRPr="00A81634">
              <w:rPr>
                <w:rFonts w:ascii="Times New Roman" w:hAnsi="Times New Roman" w:cs="Times New Roman"/>
                <w:sz w:val="24"/>
                <w:szCs w:val="24"/>
              </w:rPr>
              <w:t>к</w:t>
            </w:r>
            <w:r w:rsidR="00272851">
              <w:rPr>
                <w:rFonts w:ascii="Times New Roman" w:hAnsi="Times New Roman" w:cs="Times New Roman"/>
                <w:sz w:val="24"/>
                <w:szCs w:val="24"/>
              </w:rPr>
              <w:t>(</w:t>
            </w:r>
            <w:proofErr w:type="gramEnd"/>
            <w:r w:rsidR="00272851">
              <w:rPr>
                <w:rFonts w:ascii="Times New Roman" w:hAnsi="Times New Roman" w:cs="Times New Roman"/>
                <w:sz w:val="24"/>
                <w:szCs w:val="24"/>
              </w:rPr>
              <w:t xml:space="preserve"> английский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w:t>
            </w:r>
            <w:proofErr w:type="gramStart"/>
            <w:r w:rsidRPr="00A81634">
              <w:rPr>
                <w:rFonts w:ascii="Times New Roman" w:hAnsi="Times New Roman" w:cs="Times New Roman"/>
                <w:sz w:val="24"/>
                <w:szCs w:val="24"/>
              </w:rPr>
              <w:t>к</w:t>
            </w:r>
            <w:r w:rsidR="00272851">
              <w:rPr>
                <w:rFonts w:ascii="Times New Roman" w:hAnsi="Times New Roman" w:cs="Times New Roman"/>
                <w:sz w:val="24"/>
                <w:szCs w:val="24"/>
              </w:rPr>
              <w:t>(</w:t>
            </w:r>
            <w:proofErr w:type="gramEnd"/>
            <w:r w:rsidR="00272851">
              <w:rPr>
                <w:rFonts w:ascii="Times New Roman" w:hAnsi="Times New Roman" w:cs="Times New Roman"/>
                <w:sz w:val="24"/>
                <w:szCs w:val="24"/>
              </w:rPr>
              <w:t>английский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F63254">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w:t>
      </w:r>
      <w:r w:rsidR="00815788">
        <w:rPr>
          <w:rFonts w:ascii="Times New Roman" w:hAnsi="Times New Roman" w:cs="Times New Roman"/>
          <w:sz w:val="28"/>
          <w:szCs w:val="28"/>
        </w:rPr>
        <w:t>читывать особенности МБОУ ООШ № 7</w:t>
      </w:r>
      <w:r w:rsidRPr="000023C6">
        <w:rPr>
          <w:rFonts w:ascii="Times New Roman" w:hAnsi="Times New Roman" w:cs="Times New Roman"/>
          <w:sz w:val="28"/>
          <w:szCs w:val="28"/>
        </w:rPr>
        <w:t>,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sidR="00567E33">
        <w:rPr>
          <w:caps w:val="0"/>
        </w:rPr>
        <w:t>МБОУ ООШ № 7</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sidR="00567E33">
        <w:rPr>
          <w:caps w:val="0"/>
        </w:rPr>
        <w:t>МБОУ ООШ № 7</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w:t>
      </w:r>
      <w:proofErr w:type="gramStart"/>
      <w:r w:rsidRPr="00890C23">
        <w:rPr>
          <w:sz w:val="28"/>
          <w:szCs w:val="28"/>
        </w:rPr>
        <w:t>обучающихся</w:t>
      </w:r>
      <w:proofErr w:type="gramEnd"/>
      <w:r w:rsidRPr="00890C23">
        <w:rPr>
          <w:sz w:val="28"/>
          <w:szCs w:val="28"/>
        </w:rPr>
        <w:t xml:space="preserve">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Уровень квалификации работник</w:t>
      </w:r>
      <w:r w:rsidR="00567E33">
        <w:rPr>
          <w:rFonts w:ascii="Times New Roman" w:hAnsi="Times New Roman"/>
          <w:sz w:val="28"/>
          <w:szCs w:val="28"/>
        </w:rPr>
        <w:t>ов МБОУ ООШ № 7</w:t>
      </w:r>
      <w:r w:rsidRPr="00890C23">
        <w:rPr>
          <w:rFonts w:ascii="Times New Roman" w:hAnsi="Times New Roman"/>
          <w:sz w:val="28"/>
          <w:szCs w:val="28"/>
        </w:rPr>
        <w:t xml:space="preserve">,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00E865C8" w:rsidRPr="00190C04">
        <w:rPr>
          <w:rFonts w:ascii="Times New Roman" w:hAnsi="Times New Roman" w:cs="Times New Roman"/>
          <w:sz w:val="28"/>
          <w:szCs w:val="28"/>
        </w:rPr>
        <w:t>обучающихся</w:t>
      </w:r>
      <w:proofErr w:type="gramEnd"/>
      <w:r w:rsidR="00E865C8" w:rsidRPr="00190C04">
        <w:rPr>
          <w:rFonts w:ascii="Times New Roman" w:hAnsi="Times New Roman" w:cs="Times New Roman"/>
          <w:sz w:val="28"/>
          <w:szCs w:val="28"/>
        </w:rPr>
        <w:t xml:space="preserve"> с ЗПР возможно временное или постоянное участие </w:t>
      </w:r>
      <w:proofErr w:type="spellStart"/>
      <w:r w:rsidR="00E865C8" w:rsidRPr="00190C04">
        <w:rPr>
          <w:rFonts w:ascii="Times New Roman" w:hAnsi="Times New Roman" w:cs="Times New Roman"/>
          <w:sz w:val="28"/>
          <w:szCs w:val="28"/>
        </w:rPr>
        <w:t>тьютора</w:t>
      </w:r>
      <w:proofErr w:type="spellEnd"/>
      <w:r w:rsidR="00567E33">
        <w:rPr>
          <w:rFonts w:ascii="Times New Roman" w:hAnsi="Times New Roman" w:cs="Times New Roman"/>
          <w:sz w:val="28"/>
          <w:szCs w:val="28"/>
        </w:rPr>
        <w:t xml:space="preserve"> </w:t>
      </w:r>
      <w:r w:rsidR="00E865C8" w:rsidRPr="00190C04">
        <w:rPr>
          <w:rFonts w:ascii="Times New Roman" w:hAnsi="Times New Roman" w:cs="Times New Roman"/>
          <w:sz w:val="28"/>
          <w:szCs w:val="28"/>
        </w:rPr>
        <w:t>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процессе </w:t>
      </w:r>
      <w:proofErr w:type="spellStart"/>
      <w:r w:rsidRPr="00190C04">
        <w:rPr>
          <w:rFonts w:ascii="Times New Roman" w:eastAsia="Times New Roman" w:hAnsi="Times New Roman" w:cs="Times New Roman"/>
          <w:kern w:val="0"/>
          <w:sz w:val="28"/>
          <w:szCs w:val="28"/>
          <w:lang w:eastAsia="ru-RU"/>
        </w:rPr>
        <w:t>психолого-медико-педагогического</w:t>
      </w:r>
      <w:proofErr w:type="spellEnd"/>
      <w:r w:rsidRPr="00190C04">
        <w:rPr>
          <w:rFonts w:ascii="Times New Roman" w:eastAsia="Times New Roman" w:hAnsi="Times New Roman" w:cs="Times New Roman"/>
          <w:kern w:val="0"/>
          <w:sz w:val="28"/>
          <w:szCs w:val="28"/>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могут также</w:t>
      </w:r>
      <w:r w:rsidR="00567E33">
        <w:rPr>
          <w:rFonts w:ascii="Times New Roman" w:eastAsia="Times New Roman" w:hAnsi="Times New Roman" w:cs="Times New Roman"/>
          <w:kern w:val="0"/>
          <w:sz w:val="28"/>
          <w:szCs w:val="28"/>
          <w:lang w:eastAsia="ru-RU"/>
        </w:rPr>
        <w:t xml:space="preserve"> участвовать научные работники о</w:t>
      </w:r>
      <w:r w:rsidRPr="00190C04">
        <w:rPr>
          <w:rFonts w:ascii="Times New Roman" w:eastAsia="Times New Roman" w:hAnsi="Times New Roman" w:cs="Times New Roman"/>
          <w:kern w:val="0"/>
          <w:sz w:val="28"/>
          <w:szCs w:val="28"/>
          <w:lang w:eastAsia="ru-RU"/>
        </w:rPr>
        <w:t>рганиз</w:t>
      </w:r>
      <w:r w:rsidR="00567E33">
        <w:rPr>
          <w:rFonts w:ascii="Times New Roman" w:eastAsia="Times New Roman" w:hAnsi="Times New Roman" w:cs="Times New Roman"/>
          <w:kern w:val="0"/>
          <w:sz w:val="28"/>
          <w:szCs w:val="28"/>
          <w:lang w:eastAsia="ru-RU"/>
        </w:rPr>
        <w:t>ации, иные работники МБОУ ООШ № 7</w:t>
      </w:r>
      <w:r w:rsidRPr="00190C04">
        <w:rPr>
          <w:rFonts w:ascii="Times New Roman" w:eastAsia="Times New Roman" w:hAnsi="Times New Roman" w:cs="Times New Roman"/>
          <w:kern w:val="0"/>
          <w:sz w:val="28"/>
          <w:szCs w:val="28"/>
          <w:lang w:eastAsia="ru-RU"/>
        </w:rPr>
        <w:t xml:space="preserve">, в том числе осуществляющие финансовую, хозяйственную деятельность, охрану жизни и </w:t>
      </w:r>
      <w:proofErr w:type="gramStart"/>
      <w:r w:rsidRPr="00190C04">
        <w:rPr>
          <w:rFonts w:ascii="Times New Roman" w:eastAsia="Times New Roman" w:hAnsi="Times New Roman" w:cs="Times New Roman"/>
          <w:kern w:val="0"/>
          <w:sz w:val="28"/>
          <w:szCs w:val="28"/>
          <w:lang w:eastAsia="ru-RU"/>
        </w:rPr>
        <w:t>здоровья</w:t>
      </w:r>
      <w:proofErr w:type="gramEnd"/>
      <w:r w:rsidRPr="00190C04">
        <w:rPr>
          <w:rFonts w:ascii="Times New Roman" w:eastAsia="Times New Roman" w:hAnsi="Times New Roman" w:cs="Times New Roman"/>
          <w:kern w:val="0"/>
          <w:sz w:val="28"/>
          <w:szCs w:val="28"/>
          <w:lang w:eastAsia="ru-RU"/>
        </w:rPr>
        <w:t xml:space="preserve">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567E33" w:rsidP="00E865C8">
      <w:pPr>
        <w:spacing w:after="0" w:line="360" w:lineRule="auto"/>
        <w:ind w:firstLine="708"/>
        <w:jc w:val="both"/>
        <w:rPr>
          <w:rFonts w:ascii="Times New Roman" w:hAnsi="Times New Roman"/>
          <w:sz w:val="28"/>
          <w:szCs w:val="28"/>
        </w:rPr>
      </w:pPr>
      <w:proofErr w:type="gramStart"/>
      <w:r>
        <w:rPr>
          <w:rFonts w:ascii="Times New Roman" w:hAnsi="Times New Roman" w:cs="Times New Roman"/>
          <w:sz w:val="28"/>
          <w:szCs w:val="28"/>
        </w:rPr>
        <w:lastRenderedPageBreak/>
        <w:t>В штат специалистов МБОУ ООШ № 7</w:t>
      </w:r>
      <w:r w:rsidR="00E865C8" w:rsidRPr="00F63254">
        <w:rPr>
          <w:rFonts w:ascii="Times New Roman" w:hAnsi="Times New Roman" w:cs="Times New Roman"/>
          <w:sz w:val="28"/>
          <w:szCs w:val="28"/>
        </w:rPr>
        <w:t xml:space="preserve">, реализующей вариант </w:t>
      </w:r>
      <w:r w:rsidR="00E865C8">
        <w:rPr>
          <w:rFonts w:ascii="Times New Roman" w:hAnsi="Times New Roman" w:cs="Times New Roman"/>
          <w:sz w:val="28"/>
          <w:szCs w:val="28"/>
        </w:rPr>
        <w:t>7.2</w:t>
      </w:r>
      <w:r w:rsidR="00E865C8" w:rsidRPr="00F63254">
        <w:rPr>
          <w:rFonts w:ascii="Times New Roman" w:hAnsi="Times New Roman" w:cs="Times New Roman"/>
          <w:sz w:val="28"/>
          <w:szCs w:val="28"/>
        </w:rPr>
        <w:t xml:space="preserve"> АООП НОО обучающихся с ЗПР</w:t>
      </w:r>
      <w:r w:rsidR="00E865C8">
        <w:rPr>
          <w:rFonts w:ascii="Times New Roman" w:hAnsi="Times New Roman" w:cs="Times New Roman"/>
          <w:sz w:val="28"/>
          <w:szCs w:val="28"/>
        </w:rPr>
        <w:t>,</w:t>
      </w:r>
      <w:r w:rsidR="00E865C8" w:rsidRPr="00F63254">
        <w:rPr>
          <w:rFonts w:ascii="Times New Roman" w:hAnsi="Times New Roman" w:cs="Times New Roman"/>
          <w:sz w:val="28"/>
          <w:szCs w:val="28"/>
        </w:rPr>
        <w:t xml:space="preserve"> должны входить </w:t>
      </w:r>
      <w:proofErr w:type="spellStart"/>
      <w:r w:rsidR="00E865C8" w:rsidRPr="00F63254">
        <w:rPr>
          <w:rFonts w:ascii="Times New Roman" w:hAnsi="Times New Roman" w:cs="Times New Roman"/>
          <w:sz w:val="28"/>
          <w:szCs w:val="28"/>
        </w:rPr>
        <w:t>учителя-олигофренопедагоги</w:t>
      </w:r>
      <w:proofErr w:type="spellEnd"/>
      <w:r w:rsidR="00E865C8"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roofErr w:type="gramEnd"/>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proofErr w:type="gramStart"/>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8533D1">
        <w:rPr>
          <w:rFonts w:ascii="Times New Roman" w:hAnsi="Times New Roman" w:cs="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F63254">
        <w:rPr>
          <w:rFonts w:ascii="Times New Roman" w:hAnsi="Times New Roman"/>
          <w:i/>
          <w:sz w:val="28"/>
          <w:szCs w:val="28"/>
        </w:rPr>
        <w:t>тьютора</w:t>
      </w:r>
      <w:proofErr w:type="spellEnd"/>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567E33" w:rsidP="00E865C8">
      <w:pPr>
        <w:pStyle w:val="afb"/>
        <w:spacing w:line="360" w:lineRule="auto"/>
        <w:ind w:firstLine="709"/>
        <w:jc w:val="both"/>
        <w:rPr>
          <w:rFonts w:ascii="Times New Roman" w:hAnsi="Times New Roman"/>
          <w:sz w:val="28"/>
          <w:szCs w:val="28"/>
        </w:rPr>
      </w:pPr>
      <w:r>
        <w:rPr>
          <w:rFonts w:ascii="Times New Roman" w:hAnsi="Times New Roman"/>
          <w:sz w:val="28"/>
          <w:szCs w:val="28"/>
        </w:rPr>
        <w:t>МБОУ ООШ № 7</w:t>
      </w:r>
      <w:r w:rsidR="00E865C8" w:rsidRPr="00F63254">
        <w:rPr>
          <w:rFonts w:ascii="Times New Roman" w:hAnsi="Times New Roman"/>
          <w:sz w:val="28"/>
          <w:szCs w:val="28"/>
        </w:rPr>
        <w:t xml:space="preserve">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sidR="00B67A69">
        <w:rPr>
          <w:rFonts w:ascii="Times New Roman" w:hAnsi="Times New Roman" w:cs="Times New Roman"/>
          <w:color w:val="auto"/>
          <w:sz w:val="28"/>
          <w:szCs w:val="28"/>
        </w:rPr>
        <w:t>МБОУ ООШ № 7</w:t>
      </w:r>
      <w:r w:rsidRPr="00F63254">
        <w:rPr>
          <w:rFonts w:ascii="Times New Roman" w:hAnsi="Times New Roman" w:cs="Times New Roman"/>
          <w:color w:val="auto"/>
          <w:sz w:val="28"/>
          <w:szCs w:val="28"/>
        </w:rPr>
        <w:t xml:space="preserve">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 xml:space="preserve">медицинских работников) других организаций к работе с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Финансовые условия реализации АООП НОО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 xml:space="preserve">ФГОС НОО </w:t>
      </w:r>
      <w:proofErr w:type="gramStart"/>
      <w:r w:rsidR="00A13CEE">
        <w:rPr>
          <w:rFonts w:ascii="Times New Roman" w:hAnsi="Times New Roman"/>
          <w:sz w:val="28"/>
          <w:szCs w:val="28"/>
        </w:rPr>
        <w:t>обучающихся</w:t>
      </w:r>
      <w:proofErr w:type="gramEnd"/>
      <w:r w:rsidR="00A13CEE">
        <w:rPr>
          <w:rFonts w:ascii="Times New Roman" w:hAnsi="Times New Roman"/>
          <w:sz w:val="28"/>
          <w:szCs w:val="28"/>
        </w:rPr>
        <w:t xml:space="preserve">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 xml:space="preserve">НОО, в том числе с круглосуточным пребыванием </w:t>
      </w:r>
      <w:proofErr w:type="gramStart"/>
      <w:r w:rsidRPr="008E295F">
        <w:rPr>
          <w:rFonts w:ascii="Times New Roman" w:hAnsi="Times New Roman" w:cs="Times New Roman"/>
          <w:spacing w:val="2"/>
          <w:sz w:val="28"/>
          <w:szCs w:val="28"/>
        </w:rPr>
        <w:t>обучающихся</w:t>
      </w:r>
      <w:proofErr w:type="gramEnd"/>
      <w:r w:rsidRPr="008E295F">
        <w:rPr>
          <w:rFonts w:ascii="Times New Roman" w:hAnsi="Times New Roman" w:cs="Times New Roman"/>
          <w:spacing w:val="2"/>
          <w:sz w:val="28"/>
          <w:szCs w:val="28"/>
        </w:rPr>
        <w:t xml:space="preserve">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 xml:space="preserve">образование </w:t>
      </w:r>
      <w:proofErr w:type="gramStart"/>
      <w:r w:rsidRPr="00F63254">
        <w:rPr>
          <w:rFonts w:ascii="Times New Roman" w:hAnsi="Times New Roman" w:cs="Times New Roman"/>
          <w:color w:val="00000A"/>
          <w:sz w:val="28"/>
          <w:szCs w:val="28"/>
        </w:rPr>
        <w:t>обучающегося</w:t>
      </w:r>
      <w:proofErr w:type="gramEnd"/>
      <w:r w:rsidRPr="00F63254">
        <w:rPr>
          <w:rFonts w:ascii="Times New Roman" w:hAnsi="Times New Roman" w:cs="Times New Roman"/>
          <w:color w:val="00000A"/>
          <w:sz w:val="28"/>
          <w:szCs w:val="28"/>
        </w:rPr>
        <w:t xml:space="preserve">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lastRenderedPageBreak/>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lastRenderedPageBreak/>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sidRPr="00901C0A">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w:t>
      </w:r>
      <w:proofErr w:type="gramStart"/>
      <w:r w:rsidRPr="003D2675">
        <w:rPr>
          <w:rFonts w:ascii="Times New Roman" w:hAnsi="Times New Roman"/>
          <w:color w:val="auto"/>
          <w:sz w:val="28"/>
          <w:szCs w:val="28"/>
        </w:rPr>
        <w:t>обучающихся</w:t>
      </w:r>
      <w:proofErr w:type="gramEnd"/>
      <w:r w:rsidRPr="003D2675">
        <w:rPr>
          <w:rFonts w:ascii="Times New Roman" w:hAnsi="Times New Roman"/>
          <w:color w:val="auto"/>
          <w:sz w:val="28"/>
          <w:szCs w:val="28"/>
        </w:rPr>
        <w:t xml:space="preserve">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w:t>
      </w:r>
      <w:proofErr w:type="gramStart"/>
      <w:r w:rsidRPr="003D2675">
        <w:rPr>
          <w:rFonts w:ascii="Times New Roman" w:hAnsi="Times New Roman"/>
          <w:color w:val="auto"/>
          <w:sz w:val="28"/>
          <w:szCs w:val="28"/>
        </w:rPr>
        <w:t>обучающихся</w:t>
      </w:r>
      <w:proofErr w:type="gramEnd"/>
      <w:r w:rsidRPr="003D2675">
        <w:rPr>
          <w:rFonts w:ascii="Times New Roman" w:hAnsi="Times New Roman"/>
          <w:color w:val="auto"/>
          <w:sz w:val="28"/>
          <w:szCs w:val="28"/>
        </w:rPr>
        <w:t xml:space="preserve">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DB2C87">
        <w:rPr>
          <w:rFonts w:ascii="Times New Roman" w:hAnsi="Times New Roman"/>
          <w:color w:val="auto"/>
          <w:sz w:val="28"/>
          <w:szCs w:val="28"/>
        </w:rPr>
        <w:t>обучающимся</w:t>
      </w:r>
      <w:proofErr w:type="gramEnd"/>
      <w:r w:rsidRPr="00DB2C87">
        <w:rPr>
          <w:rFonts w:ascii="Times New Roman" w:hAnsi="Times New Roman"/>
          <w:color w:val="auto"/>
          <w:sz w:val="28"/>
          <w:szCs w:val="28"/>
        </w:rPr>
        <w:t xml:space="preserve">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w:t>
      </w:r>
      <w:r w:rsidRPr="004167FD">
        <w:rPr>
          <w:rFonts w:ascii="Times New Roman" w:hAnsi="Times New Roman"/>
          <w:sz w:val="28"/>
          <w:szCs w:val="28"/>
        </w:rPr>
        <w:lastRenderedPageBreak/>
        <w:t>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proofErr w:type="spellStart"/>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FE045C" w:rsidRPr="004167FD" w:rsidRDefault="00FE045C" w:rsidP="00FE045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63254">
        <w:rPr>
          <w:sz w:val="28"/>
          <w:szCs w:val="28"/>
        </w:rPr>
        <w:t>к</w:t>
      </w:r>
      <w:proofErr w:type="gramEnd"/>
      <w:r w:rsidRPr="00F63254">
        <w:rPr>
          <w:sz w:val="28"/>
          <w:szCs w:val="28"/>
        </w:rPr>
        <w:t>:</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w:t>
      </w:r>
      <w:proofErr w:type="gramStart"/>
      <w:r w:rsidRPr="00F63254">
        <w:rPr>
          <w:sz w:val="28"/>
          <w:szCs w:val="28"/>
        </w:rPr>
        <w:t>обучающихся</w:t>
      </w:r>
      <w:proofErr w:type="gramEnd"/>
      <w:r w:rsidRPr="00F63254">
        <w:rPr>
          <w:sz w:val="28"/>
          <w:szCs w:val="28"/>
        </w:rPr>
        <w:t xml:space="preserve">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proofErr w:type="gramStart"/>
      <w:r w:rsidRPr="00F63254">
        <w:rPr>
          <w:sz w:val="28"/>
          <w:szCs w:val="28"/>
        </w:rPr>
        <w:t>пожарной</w:t>
      </w:r>
      <w:proofErr w:type="gramEnd"/>
      <w:r w:rsidRPr="00F63254">
        <w:rPr>
          <w:sz w:val="28"/>
          <w:szCs w:val="28"/>
        </w:rPr>
        <w:t xml:space="preserve"> и </w:t>
      </w:r>
      <w:proofErr w:type="spellStart"/>
      <w:r w:rsidRPr="00F63254">
        <w:rPr>
          <w:sz w:val="28"/>
          <w:szCs w:val="28"/>
        </w:rPr>
        <w:t>электробезопасности</w:t>
      </w:r>
      <w:proofErr w:type="spellEnd"/>
      <w:r w:rsidRPr="00F63254">
        <w:rPr>
          <w:sz w:val="28"/>
          <w:szCs w:val="28"/>
        </w:rPr>
        <w:t xml:space="preserve">;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63254">
        <w:rPr>
          <w:rFonts w:ascii="Times New Roman" w:hAnsi="Times New Roman" w:cs="Times New Roman"/>
          <w:sz w:val="28"/>
          <w:szCs w:val="28"/>
        </w:rPr>
        <w:t>к</w:t>
      </w:r>
      <w:proofErr w:type="gramEnd"/>
      <w:r w:rsidRPr="00F63254">
        <w:rPr>
          <w:rFonts w:ascii="Times New Roman" w:hAnsi="Times New Roman" w:cs="Times New Roman"/>
          <w:sz w:val="28"/>
          <w:szCs w:val="28"/>
        </w:rPr>
        <w:t>:</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питания </w:t>
      </w:r>
      <w:proofErr w:type="gramStart"/>
      <w:r w:rsidRPr="00F63254">
        <w:rPr>
          <w:color w:val="auto"/>
          <w:sz w:val="28"/>
          <w:szCs w:val="28"/>
        </w:rPr>
        <w:t>обучающихся</w:t>
      </w:r>
      <w:proofErr w:type="gramEnd"/>
      <w:r w:rsidRPr="00F63254">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w:t>
      </w:r>
      <w:proofErr w:type="spellStart"/>
      <w:r w:rsidRPr="00F450FA">
        <w:rPr>
          <w:rFonts w:ascii="Times New Roman" w:hAnsi="Times New Roman" w:cs="Times New Roman"/>
          <w:sz w:val="28"/>
          <w:szCs w:val="28"/>
        </w:rPr>
        <w:t>психолого-медико-педагогического</w:t>
      </w:r>
      <w:proofErr w:type="spellEnd"/>
      <w:r w:rsidRPr="00F450FA">
        <w:rPr>
          <w:rFonts w:ascii="Times New Roman" w:hAnsi="Times New Roman" w:cs="Times New Roman"/>
          <w:sz w:val="28"/>
          <w:szCs w:val="28"/>
        </w:rPr>
        <w:t xml:space="preserve">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w:t>
      </w:r>
      <w:proofErr w:type="gramStart"/>
      <w:r w:rsidR="009453EA" w:rsidRPr="00B10D05">
        <w:rPr>
          <w:rFonts w:ascii="Times New Roman" w:hAnsi="Times New Roman"/>
          <w:sz w:val="28"/>
          <w:szCs w:val="28"/>
        </w:rPr>
        <w:t>активности</w:t>
      </w:r>
      <w:proofErr w:type="gramEnd"/>
      <w:r w:rsidR="009453EA" w:rsidRPr="00B10D05">
        <w:rPr>
          <w:rFonts w:ascii="Times New Roman" w:hAnsi="Times New Roman"/>
          <w:sz w:val="28"/>
          <w:szCs w:val="28"/>
        </w:rPr>
        <w:t xml:space="preserve">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proofErr w:type="gramStart"/>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DC7F83">
        <w:rPr>
          <w:rFonts w:ascii="Times New Roman" w:hAnsi="Times New Roman" w:cs="Times New Roman"/>
          <w:sz w:val="28"/>
          <w:szCs w:val="28"/>
        </w:rPr>
        <w:t>аудио-визуализированные</w:t>
      </w:r>
      <w:proofErr w:type="spellEnd"/>
      <w:r w:rsidRPr="00DC7F83">
        <w:rPr>
          <w:rFonts w:ascii="Times New Roman" w:hAnsi="Times New Roman" w:cs="Times New Roman"/>
          <w:sz w:val="28"/>
          <w:szCs w:val="28"/>
        </w:rPr>
        <w:t xml:space="preserve">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w:t>
      </w:r>
      <w:proofErr w:type="spellStart"/>
      <w:r w:rsidRPr="00DC7F83">
        <w:rPr>
          <w:rFonts w:ascii="Times New Roman" w:hAnsi="Times New Roman" w:cs="Times New Roman"/>
          <w:sz w:val="28"/>
          <w:szCs w:val="28"/>
        </w:rPr>
        <w:t>внутришкольных</w:t>
      </w:r>
      <w:proofErr w:type="spellEnd"/>
      <w:r w:rsidRPr="00DC7F83">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F63254">
        <w:rPr>
          <w:sz w:val="28"/>
          <w:szCs w:val="28"/>
        </w:rPr>
        <w:t>СанПиН</w:t>
      </w:r>
      <w:proofErr w:type="spellEnd"/>
      <w:r w:rsidRPr="00F63254">
        <w:rPr>
          <w:sz w:val="28"/>
          <w:szCs w:val="28"/>
        </w:rPr>
        <w:t>,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дополнительный</w:t>
      </w:r>
      <w:proofErr w:type="gramEnd"/>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F63254">
        <w:rPr>
          <w:rFonts w:ascii="Times New Roman" w:hAnsi="Times New Roman" w:cs="Times New Roman"/>
          <w:sz w:val="28"/>
          <w:szCs w:val="28"/>
        </w:rPr>
        <w:t>обучение по режиму</w:t>
      </w:r>
      <w:proofErr w:type="gramEnd"/>
      <w:r w:rsidRPr="00F63254">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w:t>
      </w:r>
      <w:proofErr w:type="gramStart"/>
      <w:r w:rsidRPr="00F63254">
        <w:rPr>
          <w:rFonts w:ascii="Times New Roman" w:hAnsi="Times New Roman" w:cs="Times New Roman"/>
          <w:sz w:val="28"/>
          <w:szCs w:val="28"/>
        </w:rPr>
        <w:t xml:space="preserve">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 xml:space="preserve">Наполняемость класса не должна превышать 12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w:t>
      </w:r>
      <w:proofErr w:type="gramStart"/>
      <w:r w:rsidRPr="00F63254">
        <w:rPr>
          <w:color w:val="auto"/>
          <w:sz w:val="28"/>
          <w:szCs w:val="28"/>
        </w:rPr>
        <w:t>обучающихся</w:t>
      </w:r>
      <w:proofErr w:type="gramEnd"/>
      <w:r w:rsidRPr="00F63254">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F63254">
        <w:rPr>
          <w:sz w:val="28"/>
          <w:szCs w:val="28"/>
        </w:rPr>
        <w:t>c</w:t>
      </w:r>
      <w:proofErr w:type="spellEnd"/>
      <w:r w:rsidRPr="00F63254">
        <w:rPr>
          <w:sz w:val="28"/>
          <w:szCs w:val="28"/>
        </w:rPr>
        <w:t xml:space="preserve"> колонками и выходом в </w:t>
      </w:r>
      <w:proofErr w:type="spellStart"/>
      <w:r w:rsidRPr="00F63254">
        <w:rPr>
          <w:sz w:val="28"/>
          <w:szCs w:val="28"/>
        </w:rPr>
        <w:t>Internet</w:t>
      </w:r>
      <w:proofErr w:type="spellEnd"/>
      <w:r w:rsidRPr="00F63254">
        <w:rPr>
          <w:sz w:val="28"/>
          <w:szCs w:val="28"/>
        </w:rPr>
        <w:t xml:space="preserve">, </w:t>
      </w:r>
      <w:proofErr w:type="spellStart"/>
      <w:r w:rsidRPr="00F63254">
        <w:rPr>
          <w:sz w:val="28"/>
          <w:szCs w:val="28"/>
        </w:rPr>
        <w:t>мультимедийные</w:t>
      </w:r>
      <w:proofErr w:type="spellEnd"/>
      <w:r w:rsidRPr="00F63254">
        <w:rPr>
          <w:sz w:val="28"/>
          <w:szCs w:val="28"/>
        </w:rPr>
        <w:t xml:space="preserve">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aps/>
          <w:color w:val="auto"/>
          <w:sz w:val="28"/>
          <w:szCs w:val="28"/>
        </w:rPr>
        <w:t xml:space="preserve">В </w:t>
      </w:r>
      <w:r w:rsidR="00B67A69">
        <w:rPr>
          <w:rFonts w:ascii="Times New Roman" w:hAnsi="Times New Roman" w:cs="Times New Roman"/>
          <w:caps/>
          <w:color w:val="auto"/>
          <w:sz w:val="28"/>
          <w:szCs w:val="28"/>
        </w:rPr>
        <w:t>МБОУ ООШ № 7</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флеш-тренажеров</w:t>
      </w:r>
      <w:proofErr w:type="spellEnd"/>
      <w:r w:rsidRPr="00D3206F">
        <w:rPr>
          <w:rFonts w:ascii="Times New Roman" w:hAnsi="Times New Roman" w:cs="Times New Roman"/>
          <w:color w:val="auto"/>
          <w:sz w:val="28"/>
          <w:szCs w:val="28"/>
        </w:rPr>
        <w:t xml:space="preserve">,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roofErr w:type="gramEnd"/>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 xml:space="preserve">Особые образовательные потребности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63254">
        <w:rPr>
          <w:rFonts w:ascii="Times New Roman" w:hAnsi="Times New Roman" w:cs="Times New Roman"/>
          <w:color w:val="auto"/>
          <w:sz w:val="28"/>
          <w:szCs w:val="28"/>
        </w:rPr>
        <w:t>звуко-буквенного</w:t>
      </w:r>
      <w:proofErr w:type="spellEnd"/>
      <w:proofErr w:type="gramEnd"/>
      <w:r w:rsidRPr="00F63254">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roofErr w:type="gramEnd"/>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F63254">
        <w:rPr>
          <w:rFonts w:ascii="Times New Roman" w:hAnsi="Times New Roman" w:cs="Times New Roman"/>
          <w:color w:val="auto"/>
          <w:sz w:val="28"/>
          <w:szCs w:val="28"/>
        </w:rPr>
        <w:t>ритмической и спортивной деятельности</w:t>
      </w:r>
      <w:proofErr w:type="gramEnd"/>
      <w:r w:rsidRPr="00F63254">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63254">
        <w:rPr>
          <w:rFonts w:ascii="Times New Roman" w:hAnsi="Times New Roman"/>
          <w:iCs/>
          <w:sz w:val="28"/>
          <w:szCs w:val="28"/>
        </w:rPr>
        <w:t xml:space="preserve">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xml:space="preserve">; компьютер с программным обеспечением; слайд-проектор; </w:t>
      </w:r>
      <w:proofErr w:type="spellStart"/>
      <w:r w:rsidRPr="00F63254">
        <w:rPr>
          <w:rFonts w:ascii="Times New Roman" w:hAnsi="Times New Roman" w:cs="Times New Roman"/>
          <w:iCs/>
          <w:sz w:val="28"/>
          <w:szCs w:val="28"/>
        </w:rPr>
        <w:t>мультимедиапроектор</w:t>
      </w:r>
      <w:proofErr w:type="spellEnd"/>
      <w:r w:rsidRPr="00F63254">
        <w:rPr>
          <w:rFonts w:ascii="Times New Roman" w:hAnsi="Times New Roman" w:cs="Times New Roman"/>
          <w:iCs/>
          <w:sz w:val="28"/>
          <w:szCs w:val="28"/>
        </w:rPr>
        <w:t>; магнитная доска; экран).</w:t>
      </w:r>
      <w:proofErr w:type="gramEnd"/>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w:t>
      </w:r>
      <w:proofErr w:type="spellStart"/>
      <w:r w:rsidRPr="00F63254">
        <w:rPr>
          <w:rFonts w:ascii="Times New Roman" w:hAnsi="Times New Roman" w:cs="Times New Roman"/>
          <w:bCs/>
          <w:iCs/>
          <w:sz w:val="28"/>
          <w:szCs w:val="28"/>
        </w:rPr>
        <w:t>стимульным</w:t>
      </w:r>
      <w:proofErr w:type="spellEnd"/>
      <w:r w:rsidRPr="00F63254">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психо-коррекционной</w:t>
      </w:r>
      <w:proofErr w:type="spellEnd"/>
      <w:r w:rsidRPr="00F63254">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63254">
        <w:rPr>
          <w:rFonts w:ascii="Times New Roman" w:hAnsi="Times New Roman" w:cs="Times New Roman"/>
          <w:bCs/>
          <w:iCs/>
          <w:sz w:val="28"/>
          <w:szCs w:val="28"/>
        </w:rPr>
        <w:t xml:space="preserve"> </w:t>
      </w:r>
      <w:proofErr w:type="gramStart"/>
      <w:r w:rsidRPr="00F63254">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F63254">
        <w:rPr>
          <w:rFonts w:ascii="Times New Roman" w:hAnsi="Times New Roman" w:cs="Times New Roman"/>
          <w:sz w:val="28"/>
          <w:szCs w:val="28"/>
        </w:rPr>
        <w:t xml:space="preserve">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w:t>
      </w:r>
      <w:proofErr w:type="gramStart"/>
      <w:r w:rsidRPr="00F63254">
        <w:rPr>
          <w:rFonts w:ascii="Times New Roman" w:hAnsi="Times New Roman" w:cs="Times New Roman"/>
          <w:color w:val="auto"/>
          <w:sz w:val="28"/>
          <w:szCs w:val="28"/>
        </w:rPr>
        <w:t>на</w:t>
      </w:r>
      <w:proofErr w:type="gramEnd"/>
      <w:r w:rsidRPr="00F63254">
        <w:rPr>
          <w:rFonts w:ascii="Times New Roman" w:hAnsi="Times New Roman" w:cs="Times New Roman"/>
          <w:color w:val="auto"/>
          <w:sz w:val="28"/>
          <w:szCs w:val="28"/>
        </w:rPr>
        <w:t xml:space="preserve"> </w:t>
      </w:r>
      <w:proofErr w:type="gramStart"/>
      <w:r w:rsidRPr="00F63254">
        <w:rPr>
          <w:rFonts w:ascii="Times New Roman" w:hAnsi="Times New Roman" w:cs="Times New Roman"/>
          <w:color w:val="auto"/>
          <w:sz w:val="28"/>
          <w:szCs w:val="28"/>
        </w:rPr>
        <w:t>обучающегося</w:t>
      </w:r>
      <w:proofErr w:type="gramEnd"/>
      <w:r w:rsidRPr="00F63254">
        <w:rPr>
          <w:rFonts w:ascii="Times New Roman" w:hAnsi="Times New Roman" w:cs="Times New Roman"/>
          <w:color w:val="auto"/>
          <w:sz w:val="28"/>
          <w:szCs w:val="28"/>
        </w:rPr>
        <w:t xml:space="preserve">, но и на всех участников процесса образования. </w:t>
      </w:r>
      <w:proofErr w:type="gramStart"/>
      <w:r w:rsidRPr="00F63254">
        <w:rPr>
          <w:rFonts w:ascii="Times New Roman" w:hAnsi="Times New Roman" w:cs="Times New Roman"/>
          <w:color w:val="auto"/>
          <w:sz w:val="28"/>
          <w:szCs w:val="28"/>
        </w:rPr>
        <w:t xml:space="preserve">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roofErr w:type="gramEnd"/>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proofErr w:type="gramStart"/>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F63254">
        <w:rPr>
          <w:rFonts w:ascii="Times New Roman" w:hAnsi="Times New Roman" w:cs="Times New Roman"/>
          <w:sz w:val="28"/>
          <w:szCs w:val="28"/>
        </w:rPr>
        <w:t xml:space="preserve">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 xml:space="preserve">Необходимую нормативную правовую базу образования </w:t>
      </w:r>
      <w:proofErr w:type="gramStart"/>
      <w:r w:rsidRPr="00F63254">
        <w:rPr>
          <w:caps w:val="0"/>
          <w:sz w:val="28"/>
          <w:szCs w:val="28"/>
        </w:rPr>
        <w:t>обучающихся</w:t>
      </w:r>
      <w:proofErr w:type="gramEnd"/>
      <w:r w:rsidRPr="00F63254">
        <w:rPr>
          <w:caps w:val="0"/>
          <w:sz w:val="28"/>
          <w:szCs w:val="28"/>
        </w:rPr>
        <w:t xml:space="preserve">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C7" w:rsidRDefault="005223C7">
      <w:pPr>
        <w:spacing w:after="0" w:line="240" w:lineRule="auto"/>
      </w:pPr>
      <w:r>
        <w:separator/>
      </w:r>
    </w:p>
  </w:endnote>
  <w:endnote w:type="continuationSeparator" w:id="1">
    <w:p w:rsidR="005223C7" w:rsidRDefault="00522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C7" w:rsidRDefault="005223C7">
    <w:pPr>
      <w:pStyle w:val="af7"/>
      <w:jc w:val="center"/>
    </w:pPr>
    <w:fldSimple w:instr=" PAGE   \* MERGEFORMAT ">
      <w:r>
        <w:rPr>
          <w:noProof/>
        </w:rPr>
        <w:t>3</w:t>
      </w:r>
    </w:fldSimple>
  </w:p>
  <w:p w:rsidR="005223C7" w:rsidRDefault="005223C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C7" w:rsidRDefault="005223C7">
      <w:pPr>
        <w:spacing w:after="0" w:line="240" w:lineRule="auto"/>
      </w:pPr>
      <w:r>
        <w:separator/>
      </w:r>
    </w:p>
  </w:footnote>
  <w:footnote w:type="continuationSeparator" w:id="1">
    <w:p w:rsidR="005223C7" w:rsidRDefault="005223C7">
      <w:pPr>
        <w:spacing w:after="0" w:line="240" w:lineRule="auto"/>
      </w:pPr>
      <w:r>
        <w:continuationSeparator/>
      </w:r>
    </w:p>
  </w:footnote>
  <w:footnote w:id="2">
    <w:p w:rsidR="005223C7" w:rsidRDefault="005223C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5223C7" w:rsidRPr="00097497" w:rsidRDefault="005223C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5223C7" w:rsidRPr="004547B5" w:rsidRDefault="005223C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5223C7" w:rsidRPr="004A6B41" w:rsidRDefault="005223C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5223C7" w:rsidRDefault="005223C7" w:rsidP="0029710A">
      <w:pPr>
        <w:pStyle w:val="a9"/>
      </w:pPr>
    </w:p>
  </w:footnote>
  <w:footnote w:id="6">
    <w:p w:rsidR="005223C7" w:rsidRPr="00CA012C" w:rsidRDefault="005223C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5223C7" w:rsidRDefault="005223C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5223C7" w:rsidRPr="006E654A" w:rsidRDefault="005223C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5223C7" w:rsidRPr="00E83012" w:rsidRDefault="005223C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5223C7" w:rsidRPr="00BE6646" w:rsidRDefault="005223C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5223C7" w:rsidRDefault="005223C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12">
    <w:p w:rsidR="005223C7" w:rsidRPr="00C314C3" w:rsidRDefault="005223C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5223C7" w:rsidRPr="002A2542" w:rsidRDefault="005223C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5223C7" w:rsidRPr="00C314C3" w:rsidRDefault="005223C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5223C7" w:rsidRPr="004547B5" w:rsidRDefault="005223C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5223C7" w:rsidRPr="004547B5" w:rsidRDefault="005223C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5223C7" w:rsidRPr="004A6B41" w:rsidRDefault="005223C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5223C7" w:rsidRDefault="005223C7" w:rsidP="00472D5C">
      <w:pPr>
        <w:pStyle w:val="a9"/>
      </w:pPr>
    </w:p>
  </w:footnote>
  <w:footnote w:id="18">
    <w:p w:rsidR="005223C7" w:rsidRPr="00B26576" w:rsidRDefault="005223C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9">
    <w:p w:rsidR="005223C7" w:rsidRPr="00271F9B" w:rsidRDefault="005223C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5223C7" w:rsidRDefault="005223C7" w:rsidP="00951472">
      <w:pPr>
        <w:pStyle w:val="af3"/>
      </w:pPr>
    </w:p>
  </w:footnote>
  <w:footnote w:id="20">
    <w:p w:rsidR="005223C7" w:rsidRDefault="005223C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5223C7" w:rsidRDefault="005223C7" w:rsidP="00951472">
      <w:pPr>
        <w:pStyle w:val="af3"/>
      </w:pPr>
    </w:p>
  </w:footnote>
  <w:footnote w:id="21">
    <w:p w:rsidR="005223C7" w:rsidRPr="004B4FBB" w:rsidRDefault="005223C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2">
    <w:p w:rsidR="005223C7" w:rsidRDefault="005223C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5223C7" w:rsidRDefault="005223C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4">
    <w:p w:rsidR="005223C7" w:rsidRPr="00257DA4" w:rsidRDefault="005223C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5">
    <w:p w:rsidR="005223C7" w:rsidRDefault="005223C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5223C7" w:rsidRDefault="005223C7" w:rsidP="007A2E9B">
      <w:pPr>
        <w:pStyle w:val="a9"/>
        <w:tabs>
          <w:tab w:val="left" w:pos="2490"/>
        </w:tabs>
      </w:pPr>
      <w:r>
        <w:tab/>
      </w:r>
    </w:p>
  </w:footnote>
  <w:footnote w:id="26">
    <w:p w:rsidR="005223C7" w:rsidRDefault="005223C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17409"/>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1EF7"/>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2D"/>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2FA6"/>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851"/>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3BFA"/>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3C7"/>
    <w:rsid w:val="00522BBB"/>
    <w:rsid w:val="00522C48"/>
    <w:rsid w:val="00522C99"/>
    <w:rsid w:val="005230E7"/>
    <w:rsid w:val="00523811"/>
    <w:rsid w:val="00523A72"/>
    <w:rsid w:val="005252CB"/>
    <w:rsid w:val="0052717D"/>
    <w:rsid w:val="00527240"/>
    <w:rsid w:val="005279A3"/>
    <w:rsid w:val="00530101"/>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6B19"/>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67E33"/>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769"/>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0966"/>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5788"/>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72F"/>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2FE"/>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1662"/>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2AFD"/>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0AB0"/>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27A"/>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A69"/>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536"/>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64B"/>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8A"/>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6F3"/>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1180"/>
    <w:rsid w:val="00EC2DC3"/>
    <w:rsid w:val="00EC2F46"/>
    <w:rsid w:val="00EC326A"/>
    <w:rsid w:val="00EC3EC3"/>
    <w:rsid w:val="00EC3F3B"/>
    <w:rsid w:val="00EC43D1"/>
    <w:rsid w:val="00EC4A28"/>
    <w:rsid w:val="00EC4D59"/>
    <w:rsid w:val="00EC4D60"/>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A2F"/>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E70D5"/>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character" w:customStyle="1" w:styleId="aff7">
    <w:name w:val="Основной текст_"/>
    <w:basedOn w:val="a0"/>
    <w:link w:val="34"/>
    <w:rsid w:val="00790966"/>
    <w:rPr>
      <w:sz w:val="22"/>
      <w:szCs w:val="22"/>
      <w:shd w:val="clear" w:color="auto" w:fill="FFFFFF"/>
    </w:rPr>
  </w:style>
  <w:style w:type="character" w:customStyle="1" w:styleId="35">
    <w:name w:val="Основной текст (3)_"/>
    <w:basedOn w:val="a0"/>
    <w:link w:val="36"/>
    <w:rsid w:val="00790966"/>
    <w:rPr>
      <w:sz w:val="26"/>
      <w:szCs w:val="26"/>
      <w:shd w:val="clear" w:color="auto" w:fill="FFFFFF"/>
    </w:rPr>
  </w:style>
  <w:style w:type="paragraph" w:customStyle="1" w:styleId="36">
    <w:name w:val="Основной текст (3)"/>
    <w:basedOn w:val="a"/>
    <w:link w:val="35"/>
    <w:rsid w:val="00790966"/>
    <w:pPr>
      <w:widowControl w:val="0"/>
      <w:shd w:val="clear" w:color="auto" w:fill="FFFFFF"/>
      <w:suppressAutoHyphens w:val="0"/>
      <w:spacing w:before="120" w:after="0" w:line="0" w:lineRule="atLeast"/>
    </w:pPr>
    <w:rPr>
      <w:rFonts w:ascii="Times New Roman" w:eastAsia="Times New Roman" w:hAnsi="Times New Roman" w:cs="Times New Roman"/>
      <w:color w:val="auto"/>
      <w:kern w:val="0"/>
      <w:sz w:val="26"/>
      <w:szCs w:val="26"/>
      <w:lang w:eastAsia="ru-RU"/>
    </w:rPr>
  </w:style>
  <w:style w:type="paragraph" w:customStyle="1" w:styleId="34">
    <w:name w:val="Основной текст3"/>
    <w:basedOn w:val="a"/>
    <w:link w:val="aff7"/>
    <w:rsid w:val="00790966"/>
    <w:pPr>
      <w:widowControl w:val="0"/>
      <w:shd w:val="clear" w:color="auto" w:fill="FFFFFF"/>
      <w:suppressAutoHyphens w:val="0"/>
      <w:spacing w:after="120" w:line="269" w:lineRule="exact"/>
      <w:ind w:hanging="360"/>
    </w:pPr>
    <w:rPr>
      <w:rFonts w:ascii="Times New Roman" w:eastAsia="Times New Roman" w:hAnsi="Times New Roman" w:cs="Times New Roman"/>
      <w:color w:val="auto"/>
      <w:kern w:val="0"/>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9BEC-1667-47C8-B61D-0FE20AD8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186</Pages>
  <Words>36332</Words>
  <Characters>276960</Characters>
  <Application>Microsoft Office Word</Application>
  <DocSecurity>0</DocSecurity>
  <Lines>2308</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312667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Плетенская Алла Петривна</cp:lastModifiedBy>
  <cp:revision>20</cp:revision>
  <cp:lastPrinted>2018-11-21T09:08:00Z</cp:lastPrinted>
  <dcterms:created xsi:type="dcterms:W3CDTF">2015-12-29T08:47:00Z</dcterms:created>
  <dcterms:modified xsi:type="dcterms:W3CDTF">2018-11-21T09:31:00Z</dcterms:modified>
</cp:coreProperties>
</file>